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B7CC0" w14:textId="77777777" w:rsidR="00B4710E" w:rsidRPr="00F159D7" w:rsidRDefault="00A145C4" w:rsidP="00A145C4">
      <w:pPr>
        <w:jc w:val="center"/>
        <w:rPr>
          <w:rFonts w:ascii="Garamond" w:eastAsia="MS Mincho" w:hAnsi="Garamond" w:cs="Calibri"/>
          <w:i/>
          <w:lang w:eastAsia="zh-CN"/>
        </w:rPr>
      </w:pPr>
      <w:r w:rsidRPr="00F159D7">
        <w:rPr>
          <w:rFonts w:ascii="Garamond" w:eastAsia="MS Mincho" w:hAnsi="Garamond" w:cs="Calibri"/>
          <w:i/>
          <w:lang w:eastAsia="zh-CN"/>
        </w:rPr>
        <w:t>- carta intestata del Soggetto Capofila –</w:t>
      </w:r>
    </w:p>
    <w:p w14:paraId="1E6DB0FC" w14:textId="77777777" w:rsidR="00A145C4" w:rsidRPr="00F159D7" w:rsidRDefault="00A145C4" w:rsidP="00A145C4">
      <w:pPr>
        <w:jc w:val="center"/>
        <w:rPr>
          <w:rFonts w:ascii="Garamond" w:hAnsi="Garamond"/>
        </w:rPr>
      </w:pPr>
    </w:p>
    <w:p w14:paraId="712B8837" w14:textId="77777777" w:rsidR="00F159D7" w:rsidRDefault="00F159D7" w:rsidP="00F159D7">
      <w:pPr>
        <w:spacing w:before="120" w:after="120" w:line="276" w:lineRule="auto"/>
        <w:contextualSpacing/>
        <w:jc w:val="both"/>
        <w:rPr>
          <w:rFonts w:ascii="Garamond" w:eastAsia="Calibri" w:hAnsi="Garamond" w:cs="Times New Roman"/>
          <w:b/>
          <w:color w:val="7F7F7F" w:themeColor="text1" w:themeTint="80"/>
          <w:sz w:val="36"/>
        </w:rPr>
      </w:pPr>
      <w:r w:rsidRPr="00F159D7">
        <w:rPr>
          <w:rFonts w:ascii="Garamond" w:eastAsia="Calibri" w:hAnsi="Garamond" w:cs="Times New Roman"/>
          <w:b/>
          <w:color w:val="7F7F7F" w:themeColor="text1" w:themeTint="80"/>
          <w:sz w:val="36"/>
        </w:rPr>
        <w:t xml:space="preserve">Allegato </w:t>
      </w:r>
      <w:r w:rsidR="00E50CED">
        <w:rPr>
          <w:rFonts w:ascii="Garamond" w:eastAsia="Calibri" w:hAnsi="Garamond" w:cs="Times New Roman"/>
          <w:b/>
          <w:color w:val="7F7F7F" w:themeColor="text1" w:themeTint="80"/>
          <w:sz w:val="36"/>
        </w:rPr>
        <w:t>D</w:t>
      </w:r>
    </w:p>
    <w:p w14:paraId="3D1DFFF0" w14:textId="77777777" w:rsidR="00D66C8A" w:rsidRPr="00085ADF" w:rsidRDefault="00D66C8A" w:rsidP="00D66C8A">
      <w:pPr>
        <w:jc w:val="center"/>
        <w:rPr>
          <w:rFonts w:ascii="Garamond" w:hAnsi="Garamond" w:cs="Times New Roman"/>
          <w:i/>
          <w:szCs w:val="20"/>
        </w:rPr>
      </w:pPr>
      <w:r w:rsidRPr="00085ADF">
        <w:rPr>
          <w:rFonts w:ascii="Garamond" w:hAnsi="Garamond" w:cs="Times New Roman"/>
          <w:i/>
          <w:szCs w:val="20"/>
        </w:rPr>
        <w:t>Bando per la promozione di progetti di ricerca a supporto dell’attuazione della Strategia Nazionale per lo Sviluppo Sostenibile</w:t>
      </w:r>
    </w:p>
    <w:p w14:paraId="42F070BB" w14:textId="77777777" w:rsidR="00D66C8A" w:rsidRPr="00A002E9" w:rsidRDefault="00D66C8A" w:rsidP="00D66C8A">
      <w:pPr>
        <w:jc w:val="center"/>
        <w:rPr>
          <w:rFonts w:ascii="Garamond" w:hAnsi="Garamond" w:cs="Times New Roman"/>
          <w:b/>
          <w:szCs w:val="20"/>
        </w:rPr>
      </w:pPr>
      <w:r w:rsidRPr="009B0EFF">
        <w:rPr>
          <w:rFonts w:ascii="Garamond" w:hAnsi="Garamond" w:cs="Times New Roman"/>
          <w:szCs w:val="20"/>
        </w:rPr>
        <w:t xml:space="preserve"> </w:t>
      </w:r>
      <w:r w:rsidRPr="009B0EFF">
        <w:rPr>
          <w:rFonts w:ascii="Garamond" w:hAnsi="Garamond" w:cs="Times New Roman"/>
          <w:b/>
          <w:szCs w:val="20"/>
        </w:rPr>
        <w:t xml:space="preserve">“Bando </w:t>
      </w:r>
      <w:proofErr w:type="spellStart"/>
      <w:r w:rsidRPr="009B0EFF">
        <w:rPr>
          <w:rFonts w:ascii="Garamond" w:hAnsi="Garamond" w:cs="Times New Roman"/>
          <w:b/>
          <w:szCs w:val="20"/>
        </w:rPr>
        <w:t>Snsvs</w:t>
      </w:r>
      <w:proofErr w:type="spellEnd"/>
      <w:r w:rsidRPr="009B0EFF">
        <w:rPr>
          <w:rFonts w:ascii="Garamond" w:hAnsi="Garamond" w:cs="Times New Roman"/>
          <w:b/>
          <w:szCs w:val="20"/>
        </w:rPr>
        <w:t xml:space="preserve"> 2”</w:t>
      </w:r>
    </w:p>
    <w:p w14:paraId="0A364A96" w14:textId="77777777" w:rsidR="00D66C8A" w:rsidRPr="00F159D7" w:rsidRDefault="00D66C8A" w:rsidP="00F159D7">
      <w:pPr>
        <w:spacing w:before="120" w:after="120" w:line="276" w:lineRule="auto"/>
        <w:contextualSpacing/>
        <w:jc w:val="both"/>
        <w:rPr>
          <w:rFonts w:ascii="Garamond" w:eastAsia="Calibri" w:hAnsi="Garamond" w:cs="Times New Roman"/>
          <w:color w:val="7F7F7F" w:themeColor="text1" w:themeTint="80"/>
          <w:sz w:val="36"/>
        </w:rPr>
      </w:pPr>
    </w:p>
    <w:p w14:paraId="2E158990" w14:textId="77777777" w:rsidR="00F159D7" w:rsidRDefault="00F159D7" w:rsidP="00F159D7">
      <w:pPr>
        <w:jc w:val="center"/>
        <w:rPr>
          <w:rFonts w:ascii="Garamond" w:eastAsia="Calibri" w:hAnsi="Garamond" w:cs="Times New Roman"/>
          <w:b/>
          <w:sz w:val="32"/>
        </w:rPr>
      </w:pPr>
      <w:r w:rsidRPr="00F159D7">
        <w:rPr>
          <w:rFonts w:ascii="Garamond" w:eastAsia="Calibri" w:hAnsi="Garamond" w:cs="Times New Roman"/>
          <w:b/>
          <w:sz w:val="32"/>
        </w:rPr>
        <w:t>Modulo di adesione del partenariato</w:t>
      </w:r>
    </w:p>
    <w:p w14:paraId="0B4B1C3A" w14:textId="77777777" w:rsidR="00AE566E" w:rsidRPr="00F159D7" w:rsidRDefault="00AE566E" w:rsidP="00F159D7">
      <w:pPr>
        <w:jc w:val="center"/>
        <w:rPr>
          <w:rFonts w:ascii="Garamond" w:hAnsi="Garamond" w:cs="Times New Roman"/>
          <w:i/>
        </w:rPr>
      </w:pPr>
      <w:r>
        <w:rPr>
          <w:rFonts w:ascii="Garamond" w:eastAsia="Calibri" w:hAnsi="Garamond" w:cs="Times New Roman"/>
          <w:b/>
          <w:sz w:val="32"/>
        </w:rPr>
        <w:t>tra</w:t>
      </w:r>
    </w:p>
    <w:p w14:paraId="5B86986A" w14:textId="77777777" w:rsidR="00B4710E" w:rsidRPr="00F159D7" w:rsidRDefault="00B4710E" w:rsidP="00F52AD1">
      <w:pPr>
        <w:pStyle w:val="Rientrocorpodeltesto"/>
        <w:spacing w:line="360" w:lineRule="auto"/>
        <w:ind w:right="0"/>
        <w:rPr>
          <w:rFonts w:ascii="Garamond" w:hAnsi="Garamond" w:cs="Times New Roman"/>
          <w:sz w:val="22"/>
          <w:szCs w:val="20"/>
        </w:rPr>
      </w:pPr>
    </w:p>
    <w:p w14:paraId="5591EEF3" w14:textId="77777777" w:rsidR="00F52AD1" w:rsidRPr="00F159D7" w:rsidRDefault="00F52AD1" w:rsidP="00F52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9502"/>
        </w:tabs>
        <w:spacing w:before="120" w:line="480" w:lineRule="auto"/>
        <w:rPr>
          <w:rFonts w:ascii="Garamond" w:hAnsi="Garamond" w:cs="Times New Roman"/>
          <w:bCs/>
          <w:sz w:val="22"/>
          <w:szCs w:val="22"/>
        </w:rPr>
      </w:pPr>
      <w:bookmarkStart w:id="0" w:name="_Toc190830654"/>
      <w:r w:rsidRPr="00F159D7">
        <w:rPr>
          <w:rFonts w:ascii="Garamond" w:hAnsi="Garamond" w:cs="Times New Roman"/>
          <w:b/>
          <w:bCs/>
          <w:sz w:val="22"/>
          <w:szCs w:val="22"/>
        </w:rPr>
        <w:t>Soggetto</w:t>
      </w:r>
      <w:r w:rsidR="00B4710E" w:rsidRPr="00F159D7">
        <w:rPr>
          <w:rFonts w:ascii="Garamond" w:hAnsi="Garamond" w:cs="Times New Roman"/>
          <w:b/>
          <w:bCs/>
          <w:sz w:val="22"/>
          <w:szCs w:val="22"/>
        </w:rPr>
        <w:t xml:space="preserve"> </w:t>
      </w:r>
      <w:r w:rsidRPr="00F159D7">
        <w:rPr>
          <w:rFonts w:ascii="Garamond" w:hAnsi="Garamond" w:cs="Times New Roman"/>
          <w:b/>
          <w:bCs/>
          <w:sz w:val="22"/>
          <w:szCs w:val="22"/>
        </w:rPr>
        <w:t>Capofila</w:t>
      </w:r>
      <w:r w:rsidRPr="00F159D7">
        <w:rPr>
          <w:rFonts w:ascii="Garamond" w:hAnsi="Garamond" w:cs="Times New Roman"/>
          <w:bCs/>
          <w:sz w:val="22"/>
          <w:szCs w:val="22"/>
        </w:rPr>
        <w:t>:  ____________________________________________________</w:t>
      </w:r>
    </w:p>
    <w:p w14:paraId="5A88D550" w14:textId="77777777" w:rsidR="00F52AD1" w:rsidRPr="00F159D7" w:rsidRDefault="00F52AD1" w:rsidP="00F52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9502"/>
        </w:tabs>
        <w:spacing w:line="480" w:lineRule="auto"/>
        <w:rPr>
          <w:rFonts w:ascii="Garamond" w:hAnsi="Garamond" w:cs="Times New Roman"/>
          <w:bCs/>
          <w:sz w:val="22"/>
          <w:szCs w:val="22"/>
        </w:rPr>
      </w:pPr>
      <w:r w:rsidRPr="00F159D7">
        <w:rPr>
          <w:rFonts w:ascii="Garamond" w:hAnsi="Garamond" w:cs="Times New Roman"/>
          <w:bCs/>
          <w:sz w:val="22"/>
          <w:szCs w:val="22"/>
        </w:rPr>
        <w:t>Denominazione: …………………………………………………………</w:t>
      </w:r>
    </w:p>
    <w:p w14:paraId="4E6C53A0" w14:textId="77777777" w:rsidR="00F52AD1" w:rsidRPr="00F159D7" w:rsidRDefault="00F52AD1" w:rsidP="00F52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3832"/>
          <w:tab w:val="left" w:leader="dot" w:pos="9502"/>
        </w:tabs>
        <w:spacing w:line="480" w:lineRule="auto"/>
        <w:rPr>
          <w:rFonts w:ascii="Garamond" w:hAnsi="Garamond" w:cs="Times New Roman"/>
          <w:bCs/>
          <w:sz w:val="22"/>
          <w:szCs w:val="22"/>
        </w:rPr>
      </w:pPr>
      <w:r w:rsidRPr="00F159D7">
        <w:rPr>
          <w:rFonts w:ascii="Garamond" w:hAnsi="Garamond" w:cs="Times New Roman"/>
          <w:bCs/>
          <w:sz w:val="22"/>
          <w:szCs w:val="22"/>
        </w:rPr>
        <w:t xml:space="preserve">Forma giuridica: </w:t>
      </w:r>
      <w:r w:rsidRPr="00F159D7">
        <w:rPr>
          <w:rFonts w:ascii="Garamond" w:hAnsi="Garamond" w:cs="Times New Roman"/>
          <w:sz w:val="22"/>
          <w:szCs w:val="22"/>
        </w:rPr>
        <w:t>........................................…………..…………………………………………………….</w:t>
      </w:r>
    </w:p>
    <w:p w14:paraId="2CD0FABE" w14:textId="77777777" w:rsidR="00F52AD1" w:rsidRPr="00F159D7" w:rsidRDefault="00B4710E" w:rsidP="00F52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3832"/>
          <w:tab w:val="left" w:leader="dot" w:pos="9502"/>
        </w:tabs>
        <w:spacing w:line="480" w:lineRule="auto"/>
        <w:rPr>
          <w:rFonts w:ascii="Garamond" w:hAnsi="Garamond" w:cs="Times New Roman"/>
          <w:bCs/>
          <w:sz w:val="22"/>
          <w:szCs w:val="22"/>
        </w:rPr>
      </w:pPr>
      <w:r w:rsidRPr="00F159D7">
        <w:rPr>
          <w:rFonts w:ascii="Garamond" w:hAnsi="Garamond" w:cs="Times New Roman"/>
          <w:bCs/>
          <w:sz w:val="22"/>
          <w:szCs w:val="22"/>
        </w:rPr>
        <w:t xml:space="preserve">Legale </w:t>
      </w:r>
      <w:r w:rsidR="00F52AD1" w:rsidRPr="00F159D7">
        <w:rPr>
          <w:rFonts w:ascii="Garamond" w:hAnsi="Garamond" w:cs="Times New Roman"/>
          <w:bCs/>
          <w:sz w:val="22"/>
          <w:szCs w:val="22"/>
        </w:rPr>
        <w:t>Rappresentante:……………………………………………………………………………….</w:t>
      </w:r>
    </w:p>
    <w:p w14:paraId="683007CA" w14:textId="77777777" w:rsidR="00F52AD1" w:rsidRPr="00F159D7" w:rsidRDefault="00F52AD1" w:rsidP="00F52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3832"/>
          <w:tab w:val="left" w:leader="dot" w:pos="9502"/>
        </w:tabs>
        <w:spacing w:line="480" w:lineRule="auto"/>
        <w:rPr>
          <w:rFonts w:ascii="Garamond" w:hAnsi="Garamond" w:cs="Times New Roman"/>
          <w:bCs/>
          <w:sz w:val="22"/>
          <w:szCs w:val="22"/>
        </w:rPr>
      </w:pPr>
      <w:r w:rsidRPr="00F159D7">
        <w:rPr>
          <w:rFonts w:ascii="Garamond" w:hAnsi="Garamond" w:cs="Times New Roman"/>
          <w:bCs/>
          <w:sz w:val="22"/>
          <w:szCs w:val="22"/>
        </w:rPr>
        <w:t>Referente per le attività di progetto: ....................................................................…………………….……</w:t>
      </w:r>
    </w:p>
    <w:p w14:paraId="15A7B623" w14:textId="77777777" w:rsidR="00F52AD1" w:rsidRPr="00F159D7" w:rsidRDefault="00F52AD1" w:rsidP="00F52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3832"/>
          <w:tab w:val="left" w:leader="dot" w:pos="9502"/>
        </w:tabs>
        <w:spacing w:line="480" w:lineRule="auto"/>
        <w:rPr>
          <w:rFonts w:ascii="Garamond" w:eastAsia="MS Mincho" w:hAnsi="Garamond" w:cs="Times New Roman"/>
          <w:b/>
          <w:bCs/>
          <w:sz w:val="22"/>
          <w:szCs w:val="22"/>
        </w:rPr>
      </w:pPr>
      <w:r w:rsidRPr="00F159D7">
        <w:rPr>
          <w:rFonts w:ascii="Garamond" w:hAnsi="Garamond" w:cs="Times New Roman"/>
          <w:sz w:val="22"/>
          <w:szCs w:val="22"/>
        </w:rPr>
        <w:t>Tel.: .................................... Fax: ...................................... e-mail</w:t>
      </w:r>
      <w:r w:rsidR="00D46179" w:rsidRPr="00F159D7">
        <w:rPr>
          <w:rFonts w:ascii="Garamond" w:hAnsi="Garamond" w:cs="Times New Roman"/>
          <w:sz w:val="22"/>
          <w:szCs w:val="22"/>
        </w:rPr>
        <w:t>/PEC</w:t>
      </w:r>
      <w:r w:rsidRPr="00F159D7">
        <w:rPr>
          <w:rFonts w:ascii="Garamond" w:hAnsi="Garamond" w:cs="Times New Roman"/>
          <w:sz w:val="22"/>
          <w:szCs w:val="22"/>
        </w:rPr>
        <w:t>: ........................................…………..…...</w:t>
      </w:r>
    </w:p>
    <w:p w14:paraId="5E0329D1" w14:textId="77777777" w:rsidR="00F52AD1" w:rsidRPr="00F159D7" w:rsidRDefault="00F52AD1" w:rsidP="00F52AD1">
      <w:pPr>
        <w:rPr>
          <w:rFonts w:ascii="Garamond" w:hAnsi="Garamond"/>
          <w:sz w:val="22"/>
          <w:szCs w:val="22"/>
        </w:rPr>
      </w:pPr>
    </w:p>
    <w:bookmarkEnd w:id="0"/>
    <w:p w14:paraId="3A680D3E" w14:textId="77777777" w:rsidR="004F1ACA" w:rsidRPr="00F159D7" w:rsidRDefault="004F1ACA" w:rsidP="00DB6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9502"/>
        </w:tabs>
        <w:spacing w:before="120" w:line="480" w:lineRule="auto"/>
        <w:rPr>
          <w:rFonts w:ascii="Garamond" w:hAnsi="Garamond" w:cs="Times New Roman"/>
          <w:bCs/>
          <w:sz w:val="22"/>
          <w:szCs w:val="22"/>
        </w:rPr>
      </w:pPr>
      <w:r w:rsidRPr="00F159D7">
        <w:rPr>
          <w:rFonts w:ascii="Garamond" w:hAnsi="Garamond" w:cs="Times New Roman"/>
          <w:b/>
          <w:bCs/>
          <w:sz w:val="22"/>
          <w:szCs w:val="22"/>
        </w:rPr>
        <w:t xml:space="preserve">Partner </w:t>
      </w:r>
      <w:r w:rsidR="00F52AD1" w:rsidRPr="00F159D7">
        <w:rPr>
          <w:rFonts w:ascii="Garamond" w:hAnsi="Garamond" w:cs="Times New Roman"/>
          <w:b/>
          <w:bCs/>
          <w:sz w:val="22"/>
          <w:szCs w:val="22"/>
        </w:rPr>
        <w:t>di Progetto</w:t>
      </w:r>
      <w:r w:rsidRPr="00F159D7">
        <w:rPr>
          <w:rFonts w:ascii="Garamond" w:hAnsi="Garamond" w:cs="Times New Roman"/>
          <w:bCs/>
          <w:sz w:val="22"/>
          <w:szCs w:val="22"/>
        </w:rPr>
        <w:t xml:space="preserve">:  </w:t>
      </w:r>
      <w:r w:rsidR="00254AFF" w:rsidRPr="00F159D7">
        <w:rPr>
          <w:rFonts w:ascii="Garamond" w:hAnsi="Garamond" w:cs="Times New Roman"/>
          <w:bCs/>
          <w:sz w:val="22"/>
          <w:szCs w:val="22"/>
        </w:rPr>
        <w:t>____________________________________________________</w:t>
      </w:r>
    </w:p>
    <w:p w14:paraId="44D0E6F4" w14:textId="77777777" w:rsidR="004F1ACA" w:rsidRPr="00F159D7" w:rsidRDefault="004F1ACA" w:rsidP="00DB6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9502"/>
        </w:tabs>
        <w:spacing w:line="480" w:lineRule="auto"/>
        <w:rPr>
          <w:rFonts w:ascii="Garamond" w:hAnsi="Garamond" w:cs="Times New Roman"/>
          <w:bCs/>
          <w:sz w:val="22"/>
          <w:szCs w:val="22"/>
        </w:rPr>
      </w:pPr>
      <w:r w:rsidRPr="00F159D7">
        <w:rPr>
          <w:rFonts w:ascii="Garamond" w:hAnsi="Garamond" w:cs="Times New Roman"/>
          <w:bCs/>
          <w:sz w:val="22"/>
          <w:szCs w:val="22"/>
        </w:rPr>
        <w:t>Denominazione: …………………………………………………………</w:t>
      </w:r>
    </w:p>
    <w:p w14:paraId="1D38F9E8" w14:textId="77777777" w:rsidR="004F1ACA" w:rsidRPr="00F159D7" w:rsidRDefault="004F1ACA" w:rsidP="00DB6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3832"/>
          <w:tab w:val="left" w:leader="dot" w:pos="9502"/>
        </w:tabs>
        <w:spacing w:line="480" w:lineRule="auto"/>
        <w:rPr>
          <w:rFonts w:ascii="Garamond" w:hAnsi="Garamond" w:cs="Times New Roman"/>
          <w:bCs/>
          <w:sz w:val="22"/>
          <w:szCs w:val="22"/>
        </w:rPr>
      </w:pPr>
      <w:r w:rsidRPr="00F159D7">
        <w:rPr>
          <w:rFonts w:ascii="Garamond" w:hAnsi="Garamond" w:cs="Times New Roman"/>
          <w:bCs/>
          <w:sz w:val="22"/>
          <w:szCs w:val="22"/>
        </w:rPr>
        <w:t xml:space="preserve">Forma giuridica: </w:t>
      </w:r>
      <w:r w:rsidRPr="00F159D7">
        <w:rPr>
          <w:rFonts w:ascii="Garamond" w:hAnsi="Garamond" w:cs="Times New Roman"/>
          <w:sz w:val="22"/>
          <w:szCs w:val="22"/>
        </w:rPr>
        <w:t>........................................…………..…………………………………………………….</w:t>
      </w:r>
    </w:p>
    <w:p w14:paraId="2DD7F5E6" w14:textId="77777777" w:rsidR="00F43CC9" w:rsidRPr="00F159D7" w:rsidRDefault="00F43CC9" w:rsidP="00DB6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3832"/>
          <w:tab w:val="left" w:leader="dot" w:pos="9502"/>
        </w:tabs>
        <w:spacing w:line="480" w:lineRule="auto"/>
        <w:rPr>
          <w:rFonts w:ascii="Garamond" w:hAnsi="Garamond" w:cs="Times New Roman"/>
          <w:bCs/>
          <w:sz w:val="22"/>
          <w:szCs w:val="22"/>
        </w:rPr>
      </w:pPr>
      <w:r w:rsidRPr="00F159D7">
        <w:rPr>
          <w:rFonts w:ascii="Garamond" w:hAnsi="Garamond" w:cs="Times New Roman"/>
          <w:bCs/>
          <w:sz w:val="22"/>
          <w:szCs w:val="22"/>
        </w:rPr>
        <w:t>Legale Rappresentante:……………………………………………………………………………….</w:t>
      </w:r>
    </w:p>
    <w:p w14:paraId="5101505F" w14:textId="77777777" w:rsidR="004F1ACA" w:rsidRPr="00F159D7" w:rsidRDefault="004F1ACA" w:rsidP="00DB6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3832"/>
          <w:tab w:val="left" w:leader="dot" w:pos="9502"/>
        </w:tabs>
        <w:spacing w:line="480" w:lineRule="auto"/>
        <w:rPr>
          <w:rFonts w:ascii="Garamond" w:hAnsi="Garamond" w:cs="Times New Roman"/>
          <w:bCs/>
          <w:sz w:val="22"/>
          <w:szCs w:val="22"/>
        </w:rPr>
      </w:pPr>
      <w:r w:rsidRPr="00F159D7">
        <w:rPr>
          <w:rFonts w:ascii="Garamond" w:hAnsi="Garamond" w:cs="Times New Roman"/>
          <w:bCs/>
          <w:sz w:val="22"/>
          <w:szCs w:val="22"/>
        </w:rPr>
        <w:t>Referente per le attività di progetto: ....................................................................…………………….……</w:t>
      </w:r>
    </w:p>
    <w:p w14:paraId="3A7521DB" w14:textId="77777777" w:rsidR="004F1ACA" w:rsidRPr="00F159D7" w:rsidRDefault="004F1ACA" w:rsidP="00DB6D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leader="dot" w:pos="3832"/>
          <w:tab w:val="left" w:leader="dot" w:pos="9502"/>
        </w:tabs>
        <w:spacing w:line="480" w:lineRule="auto"/>
        <w:rPr>
          <w:rFonts w:ascii="Garamond" w:eastAsia="MS Mincho" w:hAnsi="Garamond" w:cs="Times New Roman"/>
          <w:b/>
          <w:bCs/>
          <w:sz w:val="22"/>
          <w:szCs w:val="22"/>
        </w:rPr>
      </w:pPr>
      <w:r w:rsidRPr="00F159D7">
        <w:rPr>
          <w:rFonts w:ascii="Garamond" w:hAnsi="Garamond" w:cs="Times New Roman"/>
          <w:sz w:val="22"/>
          <w:szCs w:val="22"/>
        </w:rPr>
        <w:t>Tel</w:t>
      </w:r>
      <w:r w:rsidR="00FF1D82" w:rsidRPr="00F159D7">
        <w:rPr>
          <w:rFonts w:ascii="Garamond" w:hAnsi="Garamond" w:cs="Times New Roman"/>
          <w:sz w:val="22"/>
          <w:szCs w:val="22"/>
        </w:rPr>
        <w:t>.</w:t>
      </w:r>
      <w:r w:rsidRPr="00F159D7">
        <w:rPr>
          <w:rFonts w:ascii="Garamond" w:hAnsi="Garamond" w:cs="Times New Roman"/>
          <w:sz w:val="22"/>
          <w:szCs w:val="22"/>
        </w:rPr>
        <w:t>: ....................................</w:t>
      </w:r>
      <w:r w:rsidR="00FF1D82" w:rsidRPr="00F159D7">
        <w:rPr>
          <w:rFonts w:ascii="Garamond" w:hAnsi="Garamond" w:cs="Times New Roman"/>
          <w:sz w:val="22"/>
          <w:szCs w:val="22"/>
        </w:rPr>
        <w:t xml:space="preserve"> </w:t>
      </w:r>
      <w:r w:rsidRPr="00F159D7">
        <w:rPr>
          <w:rFonts w:ascii="Garamond" w:hAnsi="Garamond" w:cs="Times New Roman"/>
          <w:sz w:val="22"/>
          <w:szCs w:val="22"/>
        </w:rPr>
        <w:t>Fax: ......................................</w:t>
      </w:r>
      <w:r w:rsidR="00FF1D82" w:rsidRPr="00F159D7">
        <w:rPr>
          <w:rFonts w:ascii="Garamond" w:hAnsi="Garamond" w:cs="Times New Roman"/>
          <w:sz w:val="22"/>
          <w:szCs w:val="22"/>
        </w:rPr>
        <w:t xml:space="preserve"> </w:t>
      </w:r>
      <w:r w:rsidRPr="00F159D7">
        <w:rPr>
          <w:rFonts w:ascii="Garamond" w:hAnsi="Garamond" w:cs="Times New Roman"/>
          <w:sz w:val="22"/>
          <w:szCs w:val="22"/>
        </w:rPr>
        <w:t>e-mail</w:t>
      </w:r>
      <w:r w:rsidR="00D46179" w:rsidRPr="00F159D7">
        <w:rPr>
          <w:rFonts w:ascii="Garamond" w:hAnsi="Garamond" w:cs="Times New Roman"/>
          <w:sz w:val="22"/>
          <w:szCs w:val="22"/>
        </w:rPr>
        <w:t>/PEC</w:t>
      </w:r>
      <w:r w:rsidRPr="00F159D7">
        <w:rPr>
          <w:rFonts w:ascii="Garamond" w:hAnsi="Garamond" w:cs="Times New Roman"/>
          <w:sz w:val="22"/>
          <w:szCs w:val="22"/>
        </w:rPr>
        <w:t>: ........................................…………..…...</w:t>
      </w:r>
    </w:p>
    <w:p w14:paraId="3FC54A19" w14:textId="7334E7BA" w:rsidR="004A5B1B" w:rsidRDefault="00F52AD1" w:rsidP="004A5B1B">
      <w:pPr>
        <w:jc w:val="both"/>
        <w:rPr>
          <w:rFonts w:ascii="Garamond" w:hAnsi="Garamond" w:cs="Times New Roman"/>
          <w:sz w:val="22"/>
          <w:szCs w:val="22"/>
        </w:rPr>
      </w:pPr>
      <w:r w:rsidRPr="00F159D7">
        <w:rPr>
          <w:rFonts w:ascii="Garamond" w:hAnsi="Garamond" w:cs="Times New Roman"/>
          <w:sz w:val="22"/>
          <w:szCs w:val="22"/>
        </w:rPr>
        <w:t>(da compilarsi per ciascun part</w:t>
      </w:r>
      <w:r w:rsidR="00CF7BC9">
        <w:rPr>
          <w:rFonts w:ascii="Garamond" w:hAnsi="Garamond" w:cs="Times New Roman"/>
          <w:sz w:val="22"/>
          <w:szCs w:val="22"/>
        </w:rPr>
        <w:t xml:space="preserve">ner di progetto - </w:t>
      </w:r>
      <w:r w:rsidR="00E638D3">
        <w:rPr>
          <w:rFonts w:ascii="Garamond" w:hAnsi="Garamond" w:cs="Times New Roman"/>
          <w:sz w:val="22"/>
          <w:szCs w:val="22"/>
        </w:rPr>
        <w:t>aggiungere un r</w:t>
      </w:r>
      <w:r w:rsidR="00CF7BC9">
        <w:rPr>
          <w:rFonts w:ascii="Garamond" w:hAnsi="Garamond" w:cs="Times New Roman"/>
          <w:sz w:val="22"/>
          <w:szCs w:val="22"/>
        </w:rPr>
        <w:t>iquadro per ogni ulteriore part</w:t>
      </w:r>
      <w:r w:rsidR="00E638D3">
        <w:rPr>
          <w:rFonts w:ascii="Garamond" w:hAnsi="Garamond" w:cs="Times New Roman"/>
          <w:sz w:val="22"/>
          <w:szCs w:val="22"/>
        </w:rPr>
        <w:t>ner)</w:t>
      </w:r>
    </w:p>
    <w:p w14:paraId="2D54D609" w14:textId="77777777" w:rsidR="00CF7BC9" w:rsidRDefault="00CF7BC9" w:rsidP="004A5B1B">
      <w:pPr>
        <w:jc w:val="both"/>
        <w:rPr>
          <w:rFonts w:ascii="Garamond" w:hAnsi="Garamond" w:cs="Times New Roman"/>
          <w:sz w:val="22"/>
          <w:szCs w:val="22"/>
        </w:rPr>
      </w:pPr>
    </w:p>
    <w:p w14:paraId="0EB87F32" w14:textId="4FAABDE2" w:rsidR="004A5B1B" w:rsidRDefault="00E638D3" w:rsidP="004A5B1B">
      <w:pPr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I soggetti sopra indicati dichiarano di costituire un partenariato ai fini della partecipazione alla proposta progettuale _______________</w:t>
      </w:r>
      <w:r w:rsidR="00CF7BC9">
        <w:rPr>
          <w:rFonts w:ascii="Garamond" w:hAnsi="Garamond"/>
          <w:szCs w:val="22"/>
        </w:rPr>
        <w:t xml:space="preserve">(titolo proposta) </w:t>
      </w:r>
      <w:r>
        <w:rPr>
          <w:rFonts w:ascii="Garamond" w:hAnsi="Garamond"/>
          <w:szCs w:val="22"/>
        </w:rPr>
        <w:t>in risposta al presente Bando.</w:t>
      </w:r>
    </w:p>
    <w:p w14:paraId="56F45A09" w14:textId="77777777" w:rsidR="004A5B1B" w:rsidRDefault="004A5B1B" w:rsidP="004A5B1B">
      <w:pPr>
        <w:jc w:val="both"/>
        <w:rPr>
          <w:rFonts w:ascii="Garamond" w:hAnsi="Garamond"/>
          <w:szCs w:val="22"/>
        </w:rPr>
      </w:pPr>
    </w:p>
    <w:p w14:paraId="772EDFEF" w14:textId="77777777" w:rsidR="004A5B1B" w:rsidRPr="004A5B1B" w:rsidRDefault="004A5B1B" w:rsidP="004A5B1B">
      <w:pPr>
        <w:jc w:val="both"/>
        <w:rPr>
          <w:rFonts w:ascii="Garamond" w:hAnsi="Garamond" w:cs="Times New Roman"/>
          <w:szCs w:val="22"/>
        </w:rPr>
      </w:pPr>
      <w:r w:rsidRPr="004A5B1B">
        <w:rPr>
          <w:rFonts w:ascii="Garamond" w:hAnsi="Garamond" w:cs="Times New Roman"/>
          <w:szCs w:val="22"/>
        </w:rPr>
        <w:t>A tal fine i partener danno mandato a ______________(denominazione del Soggetto capofila) per la presentazione della domanda di ammissione al finanziamento e della proposta progettuale</w:t>
      </w:r>
      <w:r w:rsidR="007601D8">
        <w:rPr>
          <w:rFonts w:ascii="Garamond" w:hAnsi="Garamond" w:cs="Times New Roman"/>
          <w:szCs w:val="22"/>
        </w:rPr>
        <w:t xml:space="preserve">, </w:t>
      </w:r>
      <w:r w:rsidR="007601D8" w:rsidRPr="007601D8">
        <w:rPr>
          <w:rFonts w:ascii="Garamond" w:hAnsi="Garamond" w:cs="Times New Roman"/>
          <w:szCs w:val="22"/>
        </w:rPr>
        <w:t>in tutti i rapporti riferibili al Progetto, alla sua realizzazione, al Contributo e alla sua erogazione.</w:t>
      </w:r>
    </w:p>
    <w:p w14:paraId="5C51DDC4" w14:textId="77777777" w:rsidR="004A5B1B" w:rsidRPr="004A5B1B" w:rsidRDefault="004A5B1B" w:rsidP="004A5B1B">
      <w:pPr>
        <w:jc w:val="both"/>
        <w:rPr>
          <w:rFonts w:ascii="Garamond" w:hAnsi="Garamond" w:cs="Times New Roman"/>
          <w:szCs w:val="22"/>
        </w:rPr>
      </w:pPr>
    </w:p>
    <w:p w14:paraId="4BB5917A" w14:textId="77777777" w:rsidR="004A5B1B" w:rsidRPr="004A5B1B" w:rsidRDefault="004A5B1B" w:rsidP="004A5B1B">
      <w:pPr>
        <w:jc w:val="both"/>
        <w:rPr>
          <w:rFonts w:ascii="Garamond" w:hAnsi="Garamond" w:cs="Times New Roman"/>
          <w:sz w:val="22"/>
          <w:szCs w:val="22"/>
        </w:rPr>
      </w:pPr>
      <w:r w:rsidRPr="004A5B1B">
        <w:rPr>
          <w:rFonts w:ascii="Garamond" w:hAnsi="Garamond" w:cs="Times New Roman"/>
          <w:szCs w:val="22"/>
        </w:rPr>
        <w:t>Tutti i soggetti dichiarano di aver preso visione e approvato la proposta progettuale che ha la durata di ______(NUMERO MESI) e un costo complessivo di __________(IMPORTO) euro.</w:t>
      </w:r>
    </w:p>
    <w:p w14:paraId="0F9AD708" w14:textId="77777777" w:rsidR="004A5B1B" w:rsidRPr="004A5B1B" w:rsidRDefault="004A5B1B" w:rsidP="00E638D3">
      <w:pPr>
        <w:jc w:val="both"/>
        <w:rPr>
          <w:rFonts w:ascii="Garamond" w:hAnsi="Garamond" w:cs="Times New Roman"/>
          <w:szCs w:val="22"/>
        </w:rPr>
      </w:pPr>
    </w:p>
    <w:p w14:paraId="4237FBFD" w14:textId="4CFED047" w:rsidR="00AB24AF" w:rsidRPr="00AB24AF" w:rsidRDefault="00AB24AF" w:rsidP="00AB24AF">
      <w:pPr>
        <w:jc w:val="both"/>
        <w:rPr>
          <w:rFonts w:ascii="Garamond" w:hAnsi="Garamond" w:cs="Times New Roman"/>
          <w:szCs w:val="22"/>
        </w:rPr>
      </w:pPr>
      <w:r>
        <w:rPr>
          <w:rFonts w:ascii="Garamond" w:hAnsi="Garamond" w:cs="Times New Roman"/>
          <w:szCs w:val="22"/>
        </w:rPr>
        <w:t xml:space="preserve">Il Soggetto </w:t>
      </w:r>
      <w:r w:rsidR="00722C0B">
        <w:rPr>
          <w:rFonts w:ascii="Garamond" w:hAnsi="Garamond" w:cs="Times New Roman"/>
          <w:szCs w:val="22"/>
        </w:rPr>
        <w:t xml:space="preserve">Capofila e </w:t>
      </w:r>
      <w:r w:rsidR="00D90B67">
        <w:rPr>
          <w:rFonts w:ascii="Garamond" w:hAnsi="Garamond" w:cs="Times New Roman"/>
          <w:szCs w:val="22"/>
        </w:rPr>
        <w:t>ciascun componente</w:t>
      </w:r>
      <w:r w:rsidRPr="00AB24AF">
        <w:rPr>
          <w:rFonts w:ascii="Garamond" w:hAnsi="Garamond" w:cs="Times New Roman"/>
          <w:szCs w:val="22"/>
        </w:rPr>
        <w:t xml:space="preserve">  si impegnano a:  </w:t>
      </w:r>
    </w:p>
    <w:p w14:paraId="78CAE795" w14:textId="77777777" w:rsidR="00AB24AF" w:rsidRDefault="00AB24AF" w:rsidP="00AB24AF">
      <w:pPr>
        <w:numPr>
          <w:ilvl w:val="0"/>
          <w:numId w:val="31"/>
        </w:numPr>
        <w:jc w:val="both"/>
        <w:rPr>
          <w:rFonts w:ascii="Garamond" w:hAnsi="Garamond" w:cs="Times New Roman"/>
          <w:szCs w:val="22"/>
        </w:rPr>
      </w:pPr>
      <w:r w:rsidRPr="00AB24AF">
        <w:rPr>
          <w:rFonts w:ascii="Garamond" w:hAnsi="Garamond" w:cs="Times New Roman"/>
          <w:szCs w:val="22"/>
        </w:rPr>
        <w:t>realizzare il progetto secondo</w:t>
      </w:r>
      <w:r>
        <w:rPr>
          <w:rFonts w:ascii="Garamond" w:hAnsi="Garamond" w:cs="Times New Roman"/>
          <w:szCs w:val="22"/>
        </w:rPr>
        <w:t xml:space="preserve"> le caratteristiche e modalità </w:t>
      </w:r>
      <w:r w:rsidRPr="00AB24AF">
        <w:rPr>
          <w:rFonts w:ascii="Garamond" w:hAnsi="Garamond" w:cs="Times New Roman"/>
          <w:szCs w:val="22"/>
        </w:rPr>
        <w:t>riportate nella proposta progettuale approvata, nei tempi di realizzazione previsti</w:t>
      </w:r>
      <w:r>
        <w:rPr>
          <w:rFonts w:ascii="Garamond" w:hAnsi="Garamond" w:cs="Times New Roman"/>
          <w:szCs w:val="22"/>
        </w:rPr>
        <w:t>;</w:t>
      </w:r>
    </w:p>
    <w:p w14:paraId="1B2334B2" w14:textId="32897546" w:rsidR="004A5B1B" w:rsidRDefault="004A5B1B" w:rsidP="004A5B1B">
      <w:pPr>
        <w:numPr>
          <w:ilvl w:val="0"/>
          <w:numId w:val="31"/>
        </w:numPr>
        <w:tabs>
          <w:tab w:val="num" w:pos="720"/>
        </w:tabs>
        <w:jc w:val="both"/>
        <w:rPr>
          <w:rFonts w:ascii="Garamond" w:hAnsi="Garamond" w:cs="Times New Roman"/>
          <w:szCs w:val="22"/>
        </w:rPr>
      </w:pPr>
      <w:r>
        <w:rPr>
          <w:rFonts w:ascii="Garamond" w:hAnsi="Garamond" w:cs="Times New Roman"/>
          <w:szCs w:val="22"/>
        </w:rPr>
        <w:t>Compiere le attività</w:t>
      </w:r>
      <w:r w:rsidRPr="004A5B1B">
        <w:rPr>
          <w:rFonts w:ascii="Garamond" w:hAnsi="Garamond" w:cs="Times New Roman"/>
          <w:szCs w:val="22"/>
        </w:rPr>
        <w:t xml:space="preserve"> previste a proprio </w:t>
      </w:r>
      <w:r w:rsidR="00D90B67">
        <w:rPr>
          <w:rFonts w:ascii="Garamond" w:hAnsi="Garamond" w:cs="Times New Roman"/>
          <w:szCs w:val="22"/>
        </w:rPr>
        <w:t xml:space="preserve">carico e, </w:t>
      </w:r>
      <w:r w:rsidRPr="004A5B1B">
        <w:rPr>
          <w:rFonts w:ascii="Garamond" w:hAnsi="Garamond" w:cs="Times New Roman"/>
          <w:szCs w:val="22"/>
        </w:rPr>
        <w:t xml:space="preserve">in particolare: </w:t>
      </w:r>
    </w:p>
    <w:p w14:paraId="30A943FE" w14:textId="77777777" w:rsidR="004A5B1B" w:rsidRPr="004A5B1B" w:rsidRDefault="004A5B1B" w:rsidP="004A5B1B">
      <w:pPr>
        <w:ind w:left="360"/>
        <w:jc w:val="both"/>
        <w:rPr>
          <w:rFonts w:ascii="Garamond" w:hAnsi="Garamond" w:cs="Times New Roman"/>
          <w:szCs w:val="22"/>
        </w:rPr>
      </w:pPr>
      <w:r w:rsidRPr="004A5B1B">
        <w:rPr>
          <w:rFonts w:ascii="Garamond" w:hAnsi="Garamond" w:cs="Times New Roman"/>
          <w:szCs w:val="22"/>
        </w:rPr>
        <w:t xml:space="preserve">Capofila...; </w:t>
      </w:r>
    </w:p>
    <w:p w14:paraId="68A22B02" w14:textId="77777777" w:rsidR="004A5B1B" w:rsidRPr="004A5B1B" w:rsidRDefault="004A5B1B" w:rsidP="004A5B1B">
      <w:pPr>
        <w:ind w:left="360"/>
        <w:jc w:val="both"/>
        <w:rPr>
          <w:rFonts w:ascii="Garamond" w:hAnsi="Garamond" w:cs="Times New Roman"/>
          <w:szCs w:val="22"/>
        </w:rPr>
      </w:pPr>
      <w:r w:rsidRPr="004A5B1B">
        <w:rPr>
          <w:rFonts w:ascii="Garamond" w:hAnsi="Garamond" w:cs="Times New Roman"/>
          <w:szCs w:val="22"/>
        </w:rPr>
        <w:t xml:space="preserve">Partner 1 ...; </w:t>
      </w:r>
    </w:p>
    <w:p w14:paraId="3058CD5C" w14:textId="77777777" w:rsidR="004A5B1B" w:rsidRPr="004A5B1B" w:rsidRDefault="004A5B1B" w:rsidP="004A5B1B">
      <w:pPr>
        <w:ind w:left="360"/>
        <w:jc w:val="both"/>
        <w:rPr>
          <w:rFonts w:ascii="Garamond" w:hAnsi="Garamond" w:cs="Times New Roman"/>
          <w:szCs w:val="22"/>
        </w:rPr>
      </w:pPr>
      <w:r w:rsidRPr="004A5B1B">
        <w:rPr>
          <w:rFonts w:ascii="Garamond" w:hAnsi="Garamond" w:cs="Times New Roman"/>
          <w:szCs w:val="22"/>
        </w:rPr>
        <w:t xml:space="preserve">Partner 2 ...; </w:t>
      </w:r>
    </w:p>
    <w:p w14:paraId="59CB0FE5" w14:textId="5E61F9E2" w:rsidR="004A5B1B" w:rsidRPr="004A5B1B" w:rsidRDefault="00D90B67" w:rsidP="004A5B1B">
      <w:pPr>
        <w:ind w:left="360"/>
        <w:jc w:val="both"/>
        <w:rPr>
          <w:rFonts w:ascii="Garamond" w:hAnsi="Garamond" w:cs="Times New Roman"/>
          <w:szCs w:val="22"/>
        </w:rPr>
      </w:pPr>
      <w:r>
        <w:rPr>
          <w:rFonts w:ascii="Garamond" w:hAnsi="Garamond" w:cs="Times New Roman"/>
          <w:szCs w:val="22"/>
        </w:rPr>
        <w:lastRenderedPageBreak/>
        <w:t>Partner 3 ...;</w:t>
      </w:r>
      <w:r w:rsidR="004A5B1B" w:rsidRPr="004A5B1B">
        <w:rPr>
          <w:rFonts w:ascii="Garamond" w:hAnsi="Garamond" w:cs="Times New Roman"/>
          <w:szCs w:val="22"/>
        </w:rPr>
        <w:t xml:space="preserve"> </w:t>
      </w:r>
    </w:p>
    <w:p w14:paraId="5E2DBD59" w14:textId="2AB6264C" w:rsidR="004A5B1B" w:rsidRPr="00C27926" w:rsidRDefault="004A5B1B" w:rsidP="004A5B1B">
      <w:pPr>
        <w:numPr>
          <w:ilvl w:val="0"/>
          <w:numId w:val="31"/>
        </w:numPr>
        <w:tabs>
          <w:tab w:val="num" w:pos="720"/>
        </w:tabs>
        <w:jc w:val="both"/>
        <w:rPr>
          <w:rFonts w:ascii="Garamond" w:hAnsi="Garamond" w:cs="Times New Roman"/>
          <w:szCs w:val="22"/>
        </w:rPr>
      </w:pPr>
      <w:r w:rsidRPr="004A5B1B">
        <w:rPr>
          <w:rFonts w:ascii="Garamond" w:hAnsi="Garamond" w:cs="Times New Roman"/>
          <w:szCs w:val="22"/>
        </w:rPr>
        <w:t>s</w:t>
      </w:r>
      <w:r>
        <w:rPr>
          <w:rFonts w:ascii="Garamond" w:hAnsi="Garamond" w:cs="Times New Roman"/>
          <w:szCs w:val="22"/>
        </w:rPr>
        <w:t>volgere ogni ulteriore attività</w:t>
      </w:r>
      <w:r w:rsidRPr="004A5B1B">
        <w:rPr>
          <w:rFonts w:ascii="Garamond" w:hAnsi="Garamond" w:cs="Times New Roman"/>
          <w:szCs w:val="22"/>
        </w:rPr>
        <w:t xml:space="preserve"> </w:t>
      </w:r>
      <w:r w:rsidRPr="00C27926">
        <w:rPr>
          <w:rFonts w:ascii="Garamond" w:hAnsi="Garamond" w:cs="Times New Roman"/>
          <w:szCs w:val="22"/>
        </w:rPr>
        <w:t>funzionale alla realizzazione del Progetto che, sebbene</w:t>
      </w:r>
      <w:r w:rsidR="00D90B67" w:rsidRPr="00C27926">
        <w:rPr>
          <w:rFonts w:ascii="Garamond" w:hAnsi="Garamond" w:cs="Times New Roman"/>
          <w:szCs w:val="22"/>
        </w:rPr>
        <w:t xml:space="preserve"> non espressamente prevista nel Bando </w:t>
      </w:r>
      <w:r w:rsidRPr="00C27926">
        <w:rPr>
          <w:rFonts w:ascii="Garamond" w:hAnsi="Garamond" w:cs="Times New Roman"/>
          <w:szCs w:val="22"/>
        </w:rPr>
        <w:t xml:space="preserve">e negli Allegati, risulti dovuta secondo criteri di correttezza e buona fede. </w:t>
      </w:r>
      <w:bookmarkStart w:id="1" w:name="_GoBack"/>
      <w:bookmarkEnd w:id="1"/>
    </w:p>
    <w:p w14:paraId="1BC5F486" w14:textId="22C6F7B2" w:rsidR="00AB24AF" w:rsidRPr="00C27926" w:rsidRDefault="00AB24AF" w:rsidP="004A5B1B">
      <w:pPr>
        <w:numPr>
          <w:ilvl w:val="0"/>
          <w:numId w:val="31"/>
        </w:numPr>
        <w:jc w:val="both"/>
        <w:rPr>
          <w:rFonts w:ascii="Garamond" w:hAnsi="Garamond" w:cs="Times New Roman"/>
          <w:szCs w:val="22"/>
        </w:rPr>
      </w:pPr>
      <w:r w:rsidRPr="00C27926">
        <w:rPr>
          <w:rFonts w:ascii="Garamond" w:hAnsi="Garamond" w:cs="Times New Roman"/>
          <w:szCs w:val="22"/>
        </w:rPr>
        <w:t>rendicon</w:t>
      </w:r>
      <w:r w:rsidR="00833546" w:rsidRPr="00C27926">
        <w:rPr>
          <w:rFonts w:ascii="Garamond" w:hAnsi="Garamond" w:cs="Times New Roman"/>
          <w:szCs w:val="22"/>
        </w:rPr>
        <w:t>tare le spese effettivamente sostenute</w:t>
      </w:r>
      <w:r w:rsidR="00D90B67" w:rsidRPr="00C27926">
        <w:rPr>
          <w:rFonts w:ascii="Garamond" w:hAnsi="Garamond" w:cs="Times New Roman"/>
          <w:szCs w:val="22"/>
        </w:rPr>
        <w:t xml:space="preserve"> per la realizzazione </w:t>
      </w:r>
      <w:r w:rsidRPr="00C27926">
        <w:rPr>
          <w:rFonts w:ascii="Garamond" w:hAnsi="Garamond" w:cs="Times New Roman"/>
          <w:szCs w:val="22"/>
        </w:rPr>
        <w:t xml:space="preserve">del  progetto. Tali spese devono essere sostenute e quietanzate nel periodo </w:t>
      </w:r>
      <w:r w:rsidR="00833546" w:rsidRPr="00C27926">
        <w:rPr>
          <w:rFonts w:ascii="Garamond" w:hAnsi="Garamond" w:cs="Times New Roman"/>
          <w:szCs w:val="22"/>
        </w:rPr>
        <w:t xml:space="preserve">indicato all’art. </w:t>
      </w:r>
      <w:r w:rsidR="00D90B67" w:rsidRPr="00C27926">
        <w:rPr>
          <w:rFonts w:ascii="Garamond" w:hAnsi="Garamond" w:cs="Times New Roman"/>
          <w:szCs w:val="22"/>
        </w:rPr>
        <w:t xml:space="preserve">7 </w:t>
      </w:r>
      <w:r w:rsidR="00833546" w:rsidRPr="00C27926">
        <w:rPr>
          <w:rFonts w:ascii="Garamond" w:hAnsi="Garamond" w:cs="Times New Roman"/>
          <w:szCs w:val="22"/>
        </w:rPr>
        <w:t xml:space="preserve">del Bando; </w:t>
      </w:r>
    </w:p>
    <w:p w14:paraId="14426F75" w14:textId="77777777" w:rsidR="00833546" w:rsidRPr="00C27926" w:rsidRDefault="00AB24AF" w:rsidP="00AB24AF">
      <w:pPr>
        <w:numPr>
          <w:ilvl w:val="0"/>
          <w:numId w:val="31"/>
        </w:numPr>
        <w:jc w:val="both"/>
        <w:rPr>
          <w:rFonts w:ascii="Garamond" w:hAnsi="Garamond" w:cs="Times New Roman"/>
          <w:szCs w:val="22"/>
        </w:rPr>
      </w:pPr>
      <w:r w:rsidRPr="00C27926">
        <w:rPr>
          <w:rFonts w:ascii="Garamond" w:hAnsi="Garamond" w:cs="Times New Roman"/>
          <w:szCs w:val="22"/>
        </w:rPr>
        <w:t xml:space="preserve">fornire </w:t>
      </w:r>
      <w:r w:rsidR="00833546" w:rsidRPr="00C27926">
        <w:rPr>
          <w:rFonts w:ascii="Garamond" w:hAnsi="Garamond" w:cs="Times New Roman"/>
          <w:szCs w:val="22"/>
        </w:rPr>
        <w:t>tutta la documentazione prescritta dal Bando;</w:t>
      </w:r>
    </w:p>
    <w:p w14:paraId="53BA8683" w14:textId="77777777" w:rsidR="00AB24AF" w:rsidRPr="00C27926" w:rsidRDefault="00AB24AF" w:rsidP="00AB24AF">
      <w:pPr>
        <w:numPr>
          <w:ilvl w:val="0"/>
          <w:numId w:val="31"/>
        </w:numPr>
        <w:jc w:val="both"/>
        <w:rPr>
          <w:rFonts w:ascii="Garamond" w:hAnsi="Garamond" w:cs="Times New Roman"/>
          <w:szCs w:val="22"/>
        </w:rPr>
      </w:pPr>
      <w:r w:rsidRPr="00C27926">
        <w:rPr>
          <w:rFonts w:ascii="Garamond" w:hAnsi="Garamond" w:cs="Times New Roman"/>
          <w:szCs w:val="22"/>
        </w:rPr>
        <w:t>mantenere p</w:t>
      </w:r>
      <w:r w:rsidR="008D1372" w:rsidRPr="00C27926">
        <w:rPr>
          <w:rFonts w:ascii="Garamond" w:hAnsi="Garamond" w:cs="Times New Roman"/>
          <w:szCs w:val="22"/>
        </w:rPr>
        <w:t xml:space="preserve">er tutta </w:t>
      </w:r>
      <w:r w:rsidRPr="00C27926">
        <w:rPr>
          <w:rFonts w:ascii="Garamond" w:hAnsi="Garamond" w:cs="Times New Roman"/>
          <w:szCs w:val="22"/>
        </w:rPr>
        <w:t xml:space="preserve">la durata del progetto, e, comunque, fino all’istanza di erogazione del saldo, i </w:t>
      </w:r>
      <w:r w:rsidR="008D1372" w:rsidRPr="00C27926">
        <w:rPr>
          <w:rFonts w:ascii="Garamond" w:hAnsi="Garamond" w:cs="Times New Roman"/>
          <w:szCs w:val="22"/>
        </w:rPr>
        <w:t>requisiti richiesti dal Bando;</w:t>
      </w:r>
    </w:p>
    <w:p w14:paraId="35C73378" w14:textId="73FE5331" w:rsidR="00AB24AF" w:rsidRPr="00C27926" w:rsidRDefault="004A5B1B" w:rsidP="00AB24AF">
      <w:pPr>
        <w:numPr>
          <w:ilvl w:val="0"/>
          <w:numId w:val="31"/>
        </w:numPr>
        <w:jc w:val="both"/>
        <w:rPr>
          <w:rFonts w:ascii="Garamond" w:hAnsi="Garamond" w:cs="Times New Roman"/>
          <w:szCs w:val="22"/>
        </w:rPr>
      </w:pPr>
      <w:r w:rsidRPr="00C27926">
        <w:rPr>
          <w:rFonts w:ascii="Garamond" w:hAnsi="Garamond" w:cs="Times New Roman"/>
          <w:szCs w:val="22"/>
        </w:rPr>
        <w:t xml:space="preserve">comunicare le </w:t>
      </w:r>
      <w:r w:rsidR="00D90B67" w:rsidRPr="00C27926">
        <w:rPr>
          <w:rFonts w:ascii="Garamond" w:hAnsi="Garamond" w:cs="Times New Roman"/>
          <w:szCs w:val="22"/>
        </w:rPr>
        <w:t xml:space="preserve">variazioni </w:t>
      </w:r>
      <w:r w:rsidR="00AB24AF" w:rsidRPr="00C27926">
        <w:rPr>
          <w:rFonts w:ascii="Garamond" w:hAnsi="Garamond" w:cs="Times New Roman"/>
          <w:szCs w:val="22"/>
        </w:rPr>
        <w:t>eventualmente  intervenute  durante  lo  svolgimento  del  progetto riguardanti  i  requisiti  dei  soggetti  beneficiari;</w:t>
      </w:r>
    </w:p>
    <w:p w14:paraId="360E614E" w14:textId="36637E8C" w:rsidR="00AB24AF" w:rsidRPr="00C27926" w:rsidRDefault="00AB24AF" w:rsidP="00AB24AF">
      <w:pPr>
        <w:numPr>
          <w:ilvl w:val="0"/>
          <w:numId w:val="31"/>
        </w:numPr>
        <w:jc w:val="both"/>
        <w:rPr>
          <w:rFonts w:ascii="Garamond" w:hAnsi="Garamond" w:cs="Times New Roman"/>
          <w:szCs w:val="22"/>
        </w:rPr>
      </w:pPr>
      <w:r w:rsidRPr="00C27926">
        <w:rPr>
          <w:rFonts w:ascii="Garamond" w:hAnsi="Garamond" w:cs="Times New Roman"/>
          <w:szCs w:val="22"/>
        </w:rPr>
        <w:t xml:space="preserve">richiedere </w:t>
      </w:r>
      <w:r w:rsidR="004A5B1B" w:rsidRPr="00C27926">
        <w:rPr>
          <w:rFonts w:ascii="Garamond" w:hAnsi="Garamond" w:cs="Times New Roman"/>
          <w:szCs w:val="22"/>
        </w:rPr>
        <w:t xml:space="preserve">l’autorizzazione </w:t>
      </w:r>
      <w:r w:rsidR="00D90B67" w:rsidRPr="00C27926">
        <w:rPr>
          <w:rFonts w:ascii="Garamond" w:hAnsi="Garamond" w:cs="Times New Roman"/>
          <w:szCs w:val="22"/>
        </w:rPr>
        <w:t xml:space="preserve">preventiva </w:t>
      </w:r>
      <w:r w:rsidRPr="00C27926">
        <w:rPr>
          <w:rFonts w:ascii="Garamond" w:hAnsi="Garamond" w:cs="Times New Roman"/>
          <w:szCs w:val="22"/>
        </w:rPr>
        <w:t>per</w:t>
      </w:r>
      <w:r w:rsidR="00D90B67" w:rsidRPr="00C27926">
        <w:rPr>
          <w:rFonts w:ascii="Garamond" w:hAnsi="Garamond" w:cs="Times New Roman"/>
          <w:szCs w:val="22"/>
        </w:rPr>
        <w:t xml:space="preserve"> </w:t>
      </w:r>
      <w:r w:rsidRPr="00C27926">
        <w:rPr>
          <w:rFonts w:ascii="Garamond" w:hAnsi="Garamond" w:cs="Times New Roman"/>
          <w:szCs w:val="22"/>
        </w:rPr>
        <w:t xml:space="preserve">eventuali variazioni al progetto, secondo le modalità dettate </w:t>
      </w:r>
      <w:r w:rsidR="000B71A5" w:rsidRPr="00C27926">
        <w:rPr>
          <w:rFonts w:ascii="Garamond" w:hAnsi="Garamond" w:cs="Times New Roman"/>
          <w:szCs w:val="22"/>
        </w:rPr>
        <w:t>dal Bando</w:t>
      </w:r>
      <w:r w:rsidRPr="00C27926">
        <w:rPr>
          <w:rFonts w:ascii="Garamond" w:hAnsi="Garamond" w:cs="Times New Roman"/>
          <w:szCs w:val="22"/>
        </w:rPr>
        <w:t>;</w:t>
      </w:r>
    </w:p>
    <w:p w14:paraId="60B7B797" w14:textId="509F92CB" w:rsidR="00AB24AF" w:rsidRPr="00AB24AF" w:rsidRDefault="00AB24AF" w:rsidP="000B71A5">
      <w:pPr>
        <w:numPr>
          <w:ilvl w:val="0"/>
          <w:numId w:val="31"/>
        </w:numPr>
        <w:jc w:val="both"/>
        <w:rPr>
          <w:rFonts w:ascii="Garamond" w:hAnsi="Garamond" w:cs="Times New Roman"/>
          <w:szCs w:val="22"/>
        </w:rPr>
      </w:pPr>
      <w:r w:rsidRPr="00C27926">
        <w:rPr>
          <w:rFonts w:ascii="Garamond" w:hAnsi="Garamond" w:cs="Times New Roman"/>
          <w:szCs w:val="22"/>
        </w:rPr>
        <w:t>fornire le  inform</w:t>
      </w:r>
      <w:r w:rsidR="00D90B67" w:rsidRPr="00C27926">
        <w:rPr>
          <w:rFonts w:ascii="Garamond" w:hAnsi="Garamond" w:cs="Times New Roman"/>
          <w:szCs w:val="22"/>
        </w:rPr>
        <w:t>azioni  e  le  documentazioni  contabili</w:t>
      </w:r>
      <w:r w:rsidRPr="00C27926">
        <w:rPr>
          <w:rFonts w:ascii="Garamond" w:hAnsi="Garamond" w:cs="Times New Roman"/>
          <w:szCs w:val="22"/>
        </w:rPr>
        <w:t>,  tecniche</w:t>
      </w:r>
      <w:r w:rsidRPr="00AB24AF">
        <w:rPr>
          <w:rFonts w:ascii="Garamond" w:hAnsi="Garamond" w:cs="Times New Roman"/>
          <w:szCs w:val="22"/>
        </w:rPr>
        <w:t xml:space="preserve">  e  amministrative  del progetto comunque richieste, nonché le  attestazioni necessarie per la verifica del possesso e del mantenimento dei requisiti di cui al  bando  ed  eventuali integrazioni</w:t>
      </w:r>
      <w:r w:rsidR="000B71A5">
        <w:rPr>
          <w:rFonts w:ascii="Garamond" w:hAnsi="Garamond" w:cs="Times New Roman"/>
          <w:szCs w:val="22"/>
        </w:rPr>
        <w:t xml:space="preserve">; </w:t>
      </w:r>
    </w:p>
    <w:p w14:paraId="030AF5EC" w14:textId="77777777" w:rsidR="00AB24AF" w:rsidRPr="00AB24AF" w:rsidRDefault="00AB24AF" w:rsidP="00AB24AF">
      <w:pPr>
        <w:numPr>
          <w:ilvl w:val="0"/>
          <w:numId w:val="31"/>
        </w:numPr>
        <w:jc w:val="both"/>
        <w:rPr>
          <w:rFonts w:ascii="Garamond" w:hAnsi="Garamond" w:cs="Times New Roman"/>
          <w:szCs w:val="22"/>
        </w:rPr>
      </w:pPr>
      <w:r w:rsidRPr="00AB24AF">
        <w:rPr>
          <w:rFonts w:ascii="Garamond" w:hAnsi="Garamond" w:cs="Times New Roman"/>
          <w:szCs w:val="22"/>
        </w:rPr>
        <w:t>comunicare tempestivamente l’eventuale rinuncia al contributo;</w:t>
      </w:r>
    </w:p>
    <w:p w14:paraId="56891EF2" w14:textId="77777777" w:rsidR="007601D8" w:rsidRDefault="00AB24AF" w:rsidP="003705A1">
      <w:pPr>
        <w:numPr>
          <w:ilvl w:val="0"/>
          <w:numId w:val="31"/>
        </w:numPr>
        <w:jc w:val="both"/>
        <w:rPr>
          <w:rFonts w:ascii="Garamond" w:hAnsi="Garamond" w:cs="Times New Roman"/>
          <w:szCs w:val="22"/>
        </w:rPr>
      </w:pPr>
      <w:r w:rsidRPr="00AB24AF">
        <w:rPr>
          <w:rFonts w:ascii="Garamond" w:hAnsi="Garamond" w:cs="Times New Roman"/>
          <w:szCs w:val="22"/>
        </w:rPr>
        <w:t>consentire lo svolgimento di controlli e ispezioni;</w:t>
      </w:r>
    </w:p>
    <w:p w14:paraId="65751D4E" w14:textId="77777777" w:rsidR="007601D8" w:rsidRDefault="007601D8" w:rsidP="007601D8">
      <w:pPr>
        <w:jc w:val="both"/>
        <w:rPr>
          <w:rFonts w:ascii="Garamond" w:hAnsi="Garamond" w:cs="Times New Roman"/>
          <w:szCs w:val="22"/>
        </w:rPr>
      </w:pPr>
    </w:p>
    <w:p w14:paraId="58F21FB0" w14:textId="48F84979" w:rsidR="007601D8" w:rsidRDefault="00E638D3" w:rsidP="007601D8">
      <w:pPr>
        <w:jc w:val="both"/>
        <w:rPr>
          <w:rFonts w:ascii="Garamond" w:hAnsi="Garamond" w:cs="Times New Roman"/>
          <w:szCs w:val="22"/>
        </w:rPr>
      </w:pPr>
      <w:r w:rsidRPr="007601D8">
        <w:rPr>
          <w:rFonts w:ascii="Garamond" w:hAnsi="Garamond" w:cs="Times New Roman"/>
          <w:szCs w:val="22"/>
        </w:rPr>
        <w:t>In caso di aggiudicazione del finanz</w:t>
      </w:r>
      <w:r w:rsidR="003705A1" w:rsidRPr="007601D8">
        <w:rPr>
          <w:rFonts w:ascii="Garamond" w:hAnsi="Garamond" w:cs="Times New Roman"/>
          <w:szCs w:val="22"/>
        </w:rPr>
        <w:t>i</w:t>
      </w:r>
      <w:r w:rsidRPr="007601D8">
        <w:rPr>
          <w:rFonts w:ascii="Garamond" w:hAnsi="Garamond" w:cs="Times New Roman"/>
          <w:szCs w:val="22"/>
        </w:rPr>
        <w:t xml:space="preserve">amento, </w:t>
      </w:r>
      <w:r w:rsidR="00093EE6" w:rsidRPr="007601D8">
        <w:rPr>
          <w:rFonts w:ascii="Garamond" w:hAnsi="Garamond" w:cs="Times New Roman"/>
          <w:szCs w:val="22"/>
        </w:rPr>
        <w:t>il</w:t>
      </w:r>
      <w:r w:rsidRPr="007601D8">
        <w:rPr>
          <w:rFonts w:ascii="Garamond" w:hAnsi="Garamond" w:cs="Times New Roman"/>
          <w:szCs w:val="22"/>
        </w:rPr>
        <w:t>__________</w:t>
      </w:r>
      <w:r w:rsidR="002D23B6">
        <w:rPr>
          <w:rFonts w:ascii="Garamond" w:hAnsi="Garamond" w:cs="Times New Roman"/>
          <w:szCs w:val="22"/>
        </w:rPr>
        <w:t xml:space="preserve"> </w:t>
      </w:r>
      <w:r w:rsidRPr="007601D8">
        <w:rPr>
          <w:rFonts w:ascii="Garamond" w:hAnsi="Garamond" w:cs="Times New Roman"/>
          <w:szCs w:val="22"/>
        </w:rPr>
        <w:t>quale Soggetto capofila</w:t>
      </w:r>
      <w:r w:rsidR="007601D8" w:rsidRPr="007601D8">
        <w:rPr>
          <w:rFonts w:ascii="Garamond" w:hAnsi="Garamond" w:cs="Times New Roman"/>
          <w:szCs w:val="22"/>
        </w:rPr>
        <w:t>:</w:t>
      </w:r>
    </w:p>
    <w:p w14:paraId="5BB6816C" w14:textId="77777777" w:rsidR="007601D8" w:rsidRPr="007601D8" w:rsidRDefault="00093EE6" w:rsidP="003705A1">
      <w:pPr>
        <w:pStyle w:val="Paragrafoelenco"/>
        <w:numPr>
          <w:ilvl w:val="0"/>
          <w:numId w:val="38"/>
        </w:numPr>
        <w:tabs>
          <w:tab w:val="left" w:pos="284"/>
        </w:tabs>
        <w:jc w:val="both"/>
        <w:rPr>
          <w:rFonts w:ascii="Garamond" w:hAnsi="Garamond" w:cs="Times New Roman"/>
          <w:szCs w:val="22"/>
        </w:rPr>
      </w:pPr>
      <w:r w:rsidRPr="007601D8">
        <w:rPr>
          <w:rFonts w:ascii="Garamond" w:hAnsi="Garamond" w:cs="Times New Roman"/>
          <w:szCs w:val="22"/>
        </w:rPr>
        <w:t>provvederà</w:t>
      </w:r>
      <w:r w:rsidR="003705A1" w:rsidRPr="007601D8">
        <w:rPr>
          <w:rFonts w:ascii="Garamond" w:hAnsi="Garamond" w:cs="Times New Roman"/>
          <w:szCs w:val="22"/>
        </w:rPr>
        <w:t xml:space="preserve"> agli adempimenti necessari per l’avvio della proposta progettuale, </w:t>
      </w:r>
      <w:r w:rsidRPr="007601D8">
        <w:rPr>
          <w:rFonts w:ascii="Garamond" w:hAnsi="Garamond" w:cs="Times New Roman"/>
          <w:szCs w:val="22"/>
        </w:rPr>
        <w:t>eseguirà</w:t>
      </w:r>
      <w:r w:rsidR="003705A1" w:rsidRPr="007601D8">
        <w:rPr>
          <w:rFonts w:ascii="Garamond" w:hAnsi="Garamond" w:cs="Times New Roman"/>
          <w:szCs w:val="22"/>
        </w:rPr>
        <w:t xml:space="preserve"> </w:t>
      </w:r>
      <w:r w:rsidR="007601D8" w:rsidRPr="007601D8">
        <w:rPr>
          <w:rFonts w:ascii="Garamond" w:hAnsi="Garamond" w:cs="Times New Roman"/>
          <w:color w:val="000000"/>
          <w:szCs w:val="22"/>
        </w:rPr>
        <w:t xml:space="preserve">tutte le attività </w:t>
      </w:r>
      <w:r w:rsidR="003705A1" w:rsidRPr="007601D8">
        <w:rPr>
          <w:rFonts w:ascii="Garamond" w:hAnsi="Garamond" w:cs="Times New Roman"/>
          <w:color w:val="000000"/>
          <w:szCs w:val="22"/>
        </w:rPr>
        <w:t xml:space="preserve">previste dal piano del progetto, </w:t>
      </w:r>
      <w:r w:rsidRPr="007601D8">
        <w:rPr>
          <w:rFonts w:ascii="Garamond" w:hAnsi="Garamond" w:cs="Times New Roman"/>
          <w:color w:val="000000"/>
          <w:szCs w:val="22"/>
        </w:rPr>
        <w:t>sottoscriverà</w:t>
      </w:r>
      <w:r w:rsidR="003705A1" w:rsidRPr="007601D8">
        <w:rPr>
          <w:rFonts w:ascii="Garamond" w:hAnsi="Garamond" w:cs="Times New Roman"/>
          <w:color w:val="000000"/>
          <w:szCs w:val="22"/>
        </w:rPr>
        <w:t xml:space="preserve"> la nota di accettazione del contributo.</w:t>
      </w:r>
      <w:r w:rsidR="007601D8" w:rsidRPr="007601D8">
        <w:rPr>
          <w:rFonts w:ascii="Garamond" w:hAnsi="Garamond" w:cs="Times New Roman"/>
          <w:color w:val="000000"/>
          <w:szCs w:val="22"/>
        </w:rPr>
        <w:t xml:space="preserve"> </w:t>
      </w:r>
      <w:r w:rsidR="003705A1" w:rsidRPr="007601D8">
        <w:rPr>
          <w:rFonts w:ascii="Garamond" w:hAnsi="Garamond" w:cs="Times New Roman"/>
          <w:color w:val="000000"/>
          <w:szCs w:val="22"/>
        </w:rPr>
        <w:t xml:space="preserve">Gli impegni assunti dal Soggetto capofila all’atto di accettazione del contributo si intendono assunti in nome e per conto di tutti i </w:t>
      </w:r>
      <w:r w:rsidRPr="007601D8">
        <w:rPr>
          <w:rFonts w:ascii="Garamond" w:hAnsi="Garamond" w:cs="Times New Roman"/>
          <w:color w:val="000000"/>
          <w:szCs w:val="22"/>
        </w:rPr>
        <w:t xml:space="preserve">partner </w:t>
      </w:r>
      <w:r w:rsidR="003705A1" w:rsidRPr="007601D8">
        <w:rPr>
          <w:rFonts w:ascii="Garamond" w:hAnsi="Garamond" w:cs="Times New Roman"/>
          <w:color w:val="000000"/>
          <w:szCs w:val="22"/>
        </w:rPr>
        <w:t>sopra indicati.</w:t>
      </w:r>
    </w:p>
    <w:p w14:paraId="038FE7F3" w14:textId="77777777" w:rsidR="007601D8" w:rsidRPr="007601D8" w:rsidRDefault="003705A1" w:rsidP="003705A1">
      <w:pPr>
        <w:pStyle w:val="Paragrafoelenco"/>
        <w:numPr>
          <w:ilvl w:val="0"/>
          <w:numId w:val="38"/>
        </w:numPr>
        <w:tabs>
          <w:tab w:val="left" w:pos="284"/>
        </w:tabs>
        <w:jc w:val="both"/>
        <w:rPr>
          <w:rFonts w:ascii="Garamond" w:hAnsi="Garamond" w:cs="Times New Roman"/>
          <w:szCs w:val="22"/>
        </w:rPr>
      </w:pPr>
      <w:r w:rsidRPr="007601D8">
        <w:rPr>
          <w:rFonts w:ascii="Garamond" w:hAnsi="Garamond" w:cs="Times New Roman"/>
          <w:color w:val="000000"/>
          <w:szCs w:val="22"/>
        </w:rPr>
        <w:t>è responsabile dell’attuazione della proposta progettuale anche in relazione ad eventuali inadempienze dei soggetti part</w:t>
      </w:r>
      <w:r w:rsidR="00093EE6" w:rsidRPr="007601D8">
        <w:rPr>
          <w:rFonts w:ascii="Garamond" w:hAnsi="Garamond" w:cs="Times New Roman"/>
          <w:color w:val="000000"/>
          <w:szCs w:val="22"/>
        </w:rPr>
        <w:t>ner.</w:t>
      </w:r>
    </w:p>
    <w:p w14:paraId="42C21557" w14:textId="77777777" w:rsidR="00E638D3" w:rsidRPr="007601D8" w:rsidRDefault="00093EE6" w:rsidP="003705A1">
      <w:pPr>
        <w:pStyle w:val="Paragrafoelenco"/>
        <w:numPr>
          <w:ilvl w:val="0"/>
          <w:numId w:val="38"/>
        </w:numPr>
        <w:tabs>
          <w:tab w:val="left" w:pos="284"/>
        </w:tabs>
        <w:jc w:val="both"/>
        <w:rPr>
          <w:rFonts w:ascii="Garamond" w:hAnsi="Garamond" w:cs="Times New Roman"/>
          <w:szCs w:val="22"/>
        </w:rPr>
      </w:pPr>
      <w:r w:rsidRPr="007601D8">
        <w:rPr>
          <w:rFonts w:ascii="Garamond" w:hAnsi="Garamond" w:cs="Times New Roman"/>
          <w:color w:val="000000"/>
          <w:szCs w:val="22"/>
        </w:rPr>
        <w:t>provvederà a</w:t>
      </w:r>
      <w:r w:rsidR="003705A1" w:rsidRPr="007601D8">
        <w:rPr>
          <w:rFonts w:ascii="Garamond" w:hAnsi="Garamond" w:cs="Times New Roman"/>
          <w:color w:val="000000"/>
          <w:szCs w:val="22"/>
        </w:rPr>
        <w:t xml:space="preserve"> rendicontare il progetto secondo le modalità indicate nel Bando. </w:t>
      </w:r>
    </w:p>
    <w:p w14:paraId="2AB9900F" w14:textId="77777777" w:rsidR="007601D8" w:rsidRDefault="007601D8" w:rsidP="007601D8">
      <w:pPr>
        <w:jc w:val="both"/>
        <w:rPr>
          <w:rFonts w:ascii="Garamond" w:hAnsi="Garamond" w:cs="Times New Roman"/>
          <w:color w:val="000000"/>
          <w:szCs w:val="22"/>
        </w:rPr>
      </w:pPr>
    </w:p>
    <w:p w14:paraId="2BD8670B" w14:textId="77777777" w:rsidR="007601D8" w:rsidRDefault="000B71A5" w:rsidP="007601D8">
      <w:pPr>
        <w:jc w:val="both"/>
        <w:rPr>
          <w:rFonts w:ascii="Garamond" w:hAnsi="Garamond" w:cs="Times New Roman"/>
          <w:color w:val="000000"/>
          <w:szCs w:val="22"/>
        </w:rPr>
      </w:pPr>
      <w:r>
        <w:rPr>
          <w:rFonts w:ascii="Garamond" w:hAnsi="Garamond" w:cs="Times New Roman"/>
          <w:color w:val="000000"/>
          <w:szCs w:val="22"/>
        </w:rPr>
        <w:t>I</w:t>
      </w:r>
      <w:r w:rsidRPr="000B71A5">
        <w:rPr>
          <w:rFonts w:ascii="Garamond" w:hAnsi="Garamond" w:cs="Times New Roman"/>
          <w:color w:val="000000"/>
          <w:szCs w:val="22"/>
        </w:rPr>
        <w:t>l finanziamento viene erogato in tranche, a seguito di rendicontazione, al soggetto capofila, il quale provvederà poi alla ripartizione delle rispettive quote tra i partner.</w:t>
      </w:r>
    </w:p>
    <w:p w14:paraId="27F5D170" w14:textId="77777777" w:rsidR="007601D8" w:rsidRDefault="007601D8" w:rsidP="007601D8">
      <w:pPr>
        <w:jc w:val="both"/>
        <w:rPr>
          <w:rFonts w:ascii="Garamond" w:hAnsi="Garamond" w:cs="Times New Roman"/>
          <w:color w:val="000000"/>
          <w:szCs w:val="22"/>
        </w:rPr>
      </w:pPr>
    </w:p>
    <w:p w14:paraId="1C707142" w14:textId="5889B9E6" w:rsidR="007601D8" w:rsidRDefault="007601D8" w:rsidP="007601D8">
      <w:pPr>
        <w:jc w:val="both"/>
        <w:rPr>
          <w:rFonts w:ascii="Garamond" w:hAnsi="Garamond" w:cs="Times New Roman"/>
          <w:color w:val="000000"/>
          <w:szCs w:val="22"/>
        </w:rPr>
      </w:pPr>
      <w:r w:rsidRPr="007601D8">
        <w:rPr>
          <w:rFonts w:ascii="Garamond" w:hAnsi="Garamond" w:cs="Times New Roman"/>
          <w:color w:val="000000"/>
          <w:szCs w:val="22"/>
        </w:rPr>
        <w:t>L’Accordo</w:t>
      </w:r>
      <w:r>
        <w:rPr>
          <w:rFonts w:ascii="Garamond" w:hAnsi="Garamond" w:cs="Times New Roman"/>
          <w:color w:val="000000"/>
          <w:szCs w:val="22"/>
        </w:rPr>
        <w:t xml:space="preserve"> è </w:t>
      </w:r>
      <w:r w:rsidRPr="007601D8">
        <w:rPr>
          <w:rFonts w:ascii="Garamond" w:hAnsi="Garamond" w:cs="Times New Roman"/>
          <w:color w:val="000000"/>
          <w:szCs w:val="22"/>
        </w:rPr>
        <w:t>efficace</w:t>
      </w:r>
      <w:r>
        <w:rPr>
          <w:rFonts w:ascii="Garamond" w:hAnsi="Garamond" w:cs="Times New Roman"/>
          <w:color w:val="000000"/>
          <w:szCs w:val="22"/>
        </w:rPr>
        <w:t xml:space="preserve"> </w:t>
      </w:r>
      <w:r w:rsidRPr="007601D8">
        <w:rPr>
          <w:rFonts w:ascii="Garamond" w:hAnsi="Garamond" w:cs="Times New Roman"/>
          <w:color w:val="000000"/>
          <w:szCs w:val="22"/>
        </w:rPr>
        <w:t>dalla</w:t>
      </w:r>
      <w:r>
        <w:rPr>
          <w:rFonts w:ascii="Garamond" w:hAnsi="Garamond" w:cs="Times New Roman"/>
          <w:color w:val="000000"/>
          <w:szCs w:val="22"/>
        </w:rPr>
        <w:t xml:space="preserve"> </w:t>
      </w:r>
      <w:r w:rsidRPr="007601D8">
        <w:rPr>
          <w:rFonts w:ascii="Garamond" w:hAnsi="Garamond" w:cs="Times New Roman"/>
          <w:color w:val="000000"/>
          <w:szCs w:val="22"/>
        </w:rPr>
        <w:t>data</w:t>
      </w:r>
      <w:r w:rsidR="00722C0B">
        <w:rPr>
          <w:rFonts w:ascii="Garamond" w:hAnsi="Garamond" w:cs="Times New Roman"/>
          <w:color w:val="000000"/>
          <w:szCs w:val="22"/>
        </w:rPr>
        <w:t xml:space="preserve"> </w:t>
      </w:r>
      <w:r w:rsidRPr="007601D8">
        <w:rPr>
          <w:rFonts w:ascii="Garamond" w:hAnsi="Garamond" w:cs="Times New Roman"/>
          <w:color w:val="000000"/>
          <w:szCs w:val="22"/>
        </w:rPr>
        <w:t>di</w:t>
      </w:r>
      <w:r w:rsidR="00722C0B">
        <w:rPr>
          <w:rFonts w:ascii="Garamond" w:hAnsi="Garamond" w:cs="Times New Roman"/>
          <w:color w:val="000000"/>
          <w:szCs w:val="22"/>
        </w:rPr>
        <w:t xml:space="preserve"> </w:t>
      </w:r>
      <w:r w:rsidRPr="007601D8">
        <w:rPr>
          <w:rFonts w:ascii="Garamond" w:hAnsi="Garamond" w:cs="Times New Roman"/>
          <w:color w:val="000000"/>
          <w:szCs w:val="22"/>
        </w:rPr>
        <w:t>sottoscrizione</w:t>
      </w:r>
      <w:r w:rsidR="00722C0B">
        <w:rPr>
          <w:rFonts w:ascii="Garamond" w:hAnsi="Garamond" w:cs="Times New Roman"/>
          <w:color w:val="000000"/>
          <w:szCs w:val="22"/>
        </w:rPr>
        <w:t xml:space="preserve"> </w:t>
      </w:r>
      <w:r w:rsidRPr="007601D8">
        <w:rPr>
          <w:rFonts w:ascii="Garamond" w:hAnsi="Garamond" w:cs="Times New Roman"/>
          <w:color w:val="000000"/>
          <w:szCs w:val="22"/>
        </w:rPr>
        <w:t>sino</w:t>
      </w:r>
      <w:r w:rsidR="00722C0B">
        <w:rPr>
          <w:rFonts w:ascii="Garamond" w:hAnsi="Garamond" w:cs="Times New Roman"/>
          <w:color w:val="000000"/>
          <w:szCs w:val="22"/>
        </w:rPr>
        <w:t xml:space="preserve"> </w:t>
      </w:r>
      <w:r w:rsidRPr="007601D8">
        <w:rPr>
          <w:rFonts w:ascii="Garamond" w:hAnsi="Garamond" w:cs="Times New Roman"/>
          <w:color w:val="000000"/>
          <w:szCs w:val="22"/>
        </w:rPr>
        <w:t>a</w:t>
      </w:r>
      <w:r w:rsidR="00D90B67">
        <w:rPr>
          <w:rFonts w:ascii="Garamond" w:hAnsi="Garamond" w:cs="Times New Roman"/>
          <w:color w:val="000000"/>
          <w:szCs w:val="22"/>
        </w:rPr>
        <w:t>lla</w:t>
      </w:r>
      <w:r w:rsidR="00722C0B">
        <w:rPr>
          <w:rFonts w:ascii="Garamond" w:hAnsi="Garamond" w:cs="Times New Roman"/>
          <w:color w:val="000000"/>
          <w:szCs w:val="22"/>
        </w:rPr>
        <w:t xml:space="preserve"> </w:t>
      </w:r>
      <w:r w:rsidRPr="007601D8">
        <w:rPr>
          <w:rFonts w:ascii="Garamond" w:hAnsi="Garamond" w:cs="Times New Roman"/>
          <w:color w:val="000000"/>
          <w:szCs w:val="22"/>
        </w:rPr>
        <w:t>conclusione</w:t>
      </w:r>
      <w:r w:rsidR="00722C0B">
        <w:rPr>
          <w:rFonts w:ascii="Garamond" w:hAnsi="Garamond" w:cs="Times New Roman"/>
          <w:color w:val="000000"/>
          <w:szCs w:val="22"/>
        </w:rPr>
        <w:t xml:space="preserve"> </w:t>
      </w:r>
      <w:r w:rsidRPr="007601D8">
        <w:rPr>
          <w:rFonts w:ascii="Garamond" w:hAnsi="Garamond" w:cs="Times New Roman"/>
          <w:color w:val="000000"/>
          <w:szCs w:val="22"/>
        </w:rPr>
        <w:t>di</w:t>
      </w:r>
      <w:r w:rsidR="00722C0B">
        <w:rPr>
          <w:rFonts w:ascii="Garamond" w:hAnsi="Garamond" w:cs="Times New Roman"/>
          <w:color w:val="000000"/>
          <w:szCs w:val="22"/>
        </w:rPr>
        <w:t xml:space="preserve"> </w:t>
      </w:r>
      <w:r w:rsidRPr="007601D8">
        <w:rPr>
          <w:rFonts w:ascii="Garamond" w:hAnsi="Garamond" w:cs="Times New Roman"/>
          <w:color w:val="000000"/>
          <w:szCs w:val="22"/>
        </w:rPr>
        <w:t>tutte</w:t>
      </w:r>
      <w:r w:rsidR="00722C0B">
        <w:rPr>
          <w:rFonts w:ascii="Garamond" w:hAnsi="Garamond" w:cs="Times New Roman"/>
          <w:color w:val="000000"/>
          <w:szCs w:val="22"/>
        </w:rPr>
        <w:t xml:space="preserve"> </w:t>
      </w:r>
      <w:r w:rsidRPr="007601D8">
        <w:rPr>
          <w:rFonts w:ascii="Garamond" w:hAnsi="Garamond" w:cs="Times New Roman"/>
          <w:color w:val="000000"/>
          <w:szCs w:val="22"/>
        </w:rPr>
        <w:t>le</w:t>
      </w:r>
      <w:r>
        <w:rPr>
          <w:rFonts w:ascii="Garamond" w:hAnsi="Garamond" w:cs="Times New Roman"/>
          <w:color w:val="000000"/>
          <w:szCs w:val="22"/>
        </w:rPr>
        <w:t xml:space="preserve"> </w:t>
      </w:r>
      <w:r w:rsidR="00722C0B">
        <w:rPr>
          <w:rFonts w:ascii="Garamond" w:hAnsi="Garamond" w:cs="Times New Roman"/>
          <w:color w:val="000000"/>
          <w:szCs w:val="22"/>
        </w:rPr>
        <w:t>attività</w:t>
      </w:r>
      <w:r w:rsidRPr="007601D8">
        <w:rPr>
          <w:rFonts w:ascii="Garamond" w:hAnsi="Garamond" w:cs="Times New Roman"/>
          <w:color w:val="000000"/>
          <w:szCs w:val="22"/>
        </w:rPr>
        <w:t xml:space="preserve"> reali</w:t>
      </w:r>
      <w:r w:rsidR="00722C0B">
        <w:rPr>
          <w:rFonts w:ascii="Garamond" w:hAnsi="Garamond" w:cs="Times New Roman"/>
          <w:color w:val="000000"/>
          <w:szCs w:val="22"/>
        </w:rPr>
        <w:t>zzate e rendicontat</w:t>
      </w:r>
      <w:r w:rsidRPr="007601D8">
        <w:rPr>
          <w:rFonts w:ascii="Garamond" w:hAnsi="Garamond" w:cs="Times New Roman"/>
          <w:color w:val="000000"/>
          <w:szCs w:val="22"/>
        </w:rPr>
        <w:t>e del Progetto ad esso collegate.</w:t>
      </w:r>
    </w:p>
    <w:p w14:paraId="20B5B3F7" w14:textId="77777777" w:rsidR="007601D8" w:rsidRDefault="007601D8" w:rsidP="007601D8">
      <w:pPr>
        <w:jc w:val="both"/>
        <w:rPr>
          <w:rFonts w:ascii="Garamond" w:hAnsi="Garamond" w:cs="Times New Roman"/>
          <w:color w:val="000000"/>
          <w:szCs w:val="22"/>
        </w:rPr>
      </w:pPr>
    </w:p>
    <w:p w14:paraId="75C5CD0A" w14:textId="21FA8B91" w:rsidR="007601D8" w:rsidRPr="007601D8" w:rsidRDefault="007601D8" w:rsidP="007601D8">
      <w:pPr>
        <w:jc w:val="both"/>
        <w:rPr>
          <w:rFonts w:ascii="Garamond" w:hAnsi="Garamond" w:cs="Times New Roman"/>
          <w:color w:val="000000"/>
          <w:szCs w:val="22"/>
        </w:rPr>
      </w:pPr>
      <w:r w:rsidRPr="007601D8">
        <w:rPr>
          <w:rFonts w:ascii="Garamond" w:hAnsi="Garamond" w:cs="Times New Roman"/>
          <w:color w:val="000000"/>
          <w:szCs w:val="22"/>
        </w:rPr>
        <w:t xml:space="preserve">Ogni modifica all’Accordo o ai suoi </w:t>
      </w:r>
      <w:r w:rsidR="00D90B67">
        <w:rPr>
          <w:rFonts w:ascii="Garamond" w:hAnsi="Garamond" w:cs="Times New Roman"/>
          <w:color w:val="000000"/>
          <w:szCs w:val="22"/>
        </w:rPr>
        <w:t xml:space="preserve">eventuali </w:t>
      </w:r>
      <w:r w:rsidRPr="007601D8">
        <w:rPr>
          <w:rFonts w:ascii="Garamond" w:hAnsi="Garamond" w:cs="Times New Roman"/>
          <w:color w:val="000000"/>
          <w:szCs w:val="22"/>
        </w:rPr>
        <w:t xml:space="preserve">allegati </w:t>
      </w:r>
      <w:r w:rsidRPr="00D90B67">
        <w:rPr>
          <w:rFonts w:ascii="Garamond" w:hAnsi="Garamond" w:cs="Times New Roman"/>
          <w:color w:val="000000"/>
          <w:szCs w:val="22"/>
        </w:rPr>
        <w:t>è</w:t>
      </w:r>
      <w:r w:rsidRPr="007601D8">
        <w:rPr>
          <w:rFonts w:ascii="Garamond" w:hAnsi="Garamond" w:cs="Times New Roman"/>
          <w:color w:val="000000"/>
          <w:szCs w:val="22"/>
        </w:rPr>
        <w:t xml:space="preserve"> valida solo se concordata per iscritto</w:t>
      </w:r>
      <w:r>
        <w:rPr>
          <w:rFonts w:ascii="Garamond" w:hAnsi="Garamond" w:cs="Times New Roman"/>
          <w:color w:val="000000"/>
          <w:szCs w:val="22"/>
        </w:rPr>
        <w:t xml:space="preserve"> </w:t>
      </w:r>
      <w:r w:rsidRPr="007601D8">
        <w:rPr>
          <w:rFonts w:ascii="Garamond" w:hAnsi="Garamond" w:cs="Times New Roman"/>
          <w:color w:val="000000"/>
          <w:szCs w:val="22"/>
        </w:rPr>
        <w:t>dalle Parti.</w:t>
      </w:r>
    </w:p>
    <w:p w14:paraId="4057EF52" w14:textId="77777777" w:rsidR="00722C0B" w:rsidRPr="00D90B67" w:rsidRDefault="00722C0B" w:rsidP="00437BF3">
      <w:pPr>
        <w:tabs>
          <w:tab w:val="center" w:pos="7938"/>
        </w:tabs>
        <w:rPr>
          <w:rFonts w:ascii="Garamond" w:hAnsi="Garamond" w:cs="Times New Roman"/>
          <w:color w:val="000000"/>
          <w:szCs w:val="22"/>
        </w:rPr>
      </w:pPr>
    </w:p>
    <w:p w14:paraId="0884EBD8" w14:textId="77777777" w:rsidR="004F1ACA" w:rsidRPr="00F159D7" w:rsidRDefault="004F1ACA" w:rsidP="00437BF3">
      <w:pPr>
        <w:tabs>
          <w:tab w:val="center" w:pos="7938"/>
        </w:tabs>
        <w:rPr>
          <w:rFonts w:ascii="Garamond" w:hAnsi="Garamond" w:cs="Times New Roman"/>
          <w:szCs w:val="22"/>
        </w:rPr>
      </w:pPr>
      <w:r w:rsidRPr="00F159D7">
        <w:rPr>
          <w:rFonts w:ascii="Garamond" w:hAnsi="Garamond" w:cs="Times New Roman"/>
          <w:szCs w:val="22"/>
        </w:rPr>
        <w:t>Luogo e data _____________________</w:t>
      </w:r>
      <w:r w:rsidRPr="00F159D7">
        <w:rPr>
          <w:rFonts w:ascii="Garamond" w:hAnsi="Garamond" w:cs="Times New Roman"/>
          <w:szCs w:val="22"/>
        </w:rPr>
        <w:tab/>
        <w:t>_______________________________________</w:t>
      </w:r>
    </w:p>
    <w:p w14:paraId="6E5862C8" w14:textId="77777777" w:rsidR="00565DCD" w:rsidRPr="00F159D7" w:rsidRDefault="00874D3F" w:rsidP="00565DCD">
      <w:pPr>
        <w:tabs>
          <w:tab w:val="center" w:pos="7371"/>
        </w:tabs>
        <w:ind w:left="708" w:hanging="282"/>
        <w:rPr>
          <w:rFonts w:ascii="Garamond" w:hAnsi="Garamond" w:cs="Times New Roman"/>
          <w:szCs w:val="22"/>
        </w:rPr>
      </w:pPr>
      <w:r w:rsidRPr="00F159D7">
        <w:rPr>
          <w:rFonts w:ascii="Garamond" w:hAnsi="Garamond" w:cs="Times New Roman"/>
          <w:szCs w:val="22"/>
        </w:rPr>
        <w:tab/>
      </w:r>
      <w:r w:rsidRPr="00F159D7">
        <w:rPr>
          <w:rFonts w:ascii="Garamond" w:hAnsi="Garamond" w:cs="Times New Roman"/>
          <w:szCs w:val="22"/>
        </w:rPr>
        <w:tab/>
      </w:r>
      <w:r w:rsidR="004F1ACA" w:rsidRPr="00F159D7">
        <w:rPr>
          <w:rFonts w:ascii="Garamond" w:hAnsi="Garamond" w:cs="Times New Roman"/>
          <w:szCs w:val="22"/>
        </w:rPr>
        <w:t xml:space="preserve">Timbro </w:t>
      </w:r>
      <w:r w:rsidR="00565DCD" w:rsidRPr="00F159D7">
        <w:rPr>
          <w:rFonts w:ascii="Garamond" w:hAnsi="Garamond" w:cs="Times New Roman"/>
          <w:szCs w:val="22"/>
        </w:rPr>
        <w:t>del</w:t>
      </w:r>
      <w:r w:rsidR="00FF1D82" w:rsidRPr="00F159D7">
        <w:rPr>
          <w:rFonts w:ascii="Garamond" w:hAnsi="Garamond" w:cs="Times New Roman"/>
          <w:szCs w:val="22"/>
        </w:rPr>
        <w:t xml:space="preserve"> P</w:t>
      </w:r>
      <w:r w:rsidR="004F1ACA" w:rsidRPr="00F159D7">
        <w:rPr>
          <w:rFonts w:ascii="Garamond" w:hAnsi="Garamond" w:cs="Times New Roman"/>
          <w:szCs w:val="22"/>
        </w:rPr>
        <w:t>artner</w:t>
      </w:r>
      <w:r w:rsidR="00565DCD" w:rsidRPr="00F159D7">
        <w:rPr>
          <w:rFonts w:ascii="Garamond" w:hAnsi="Garamond" w:cs="Times New Roman"/>
          <w:szCs w:val="22"/>
        </w:rPr>
        <w:t xml:space="preserve"> </w:t>
      </w:r>
    </w:p>
    <w:p w14:paraId="4FD27E07" w14:textId="77777777" w:rsidR="004F1ACA" w:rsidRPr="00F159D7" w:rsidRDefault="00565DCD" w:rsidP="00565DCD">
      <w:pPr>
        <w:tabs>
          <w:tab w:val="center" w:pos="7371"/>
        </w:tabs>
        <w:ind w:left="708" w:hanging="282"/>
        <w:rPr>
          <w:rFonts w:ascii="Garamond" w:hAnsi="Garamond" w:cs="Times New Roman"/>
          <w:szCs w:val="22"/>
        </w:rPr>
      </w:pPr>
      <w:r w:rsidRPr="00F159D7">
        <w:rPr>
          <w:rFonts w:ascii="Garamond" w:hAnsi="Garamond" w:cs="Times New Roman"/>
          <w:szCs w:val="22"/>
        </w:rPr>
        <w:tab/>
      </w:r>
      <w:r w:rsidRPr="00F159D7">
        <w:rPr>
          <w:rFonts w:ascii="Garamond" w:hAnsi="Garamond" w:cs="Times New Roman"/>
          <w:szCs w:val="22"/>
        </w:rPr>
        <w:tab/>
      </w:r>
      <w:r w:rsidR="004F1ACA" w:rsidRPr="00F159D7">
        <w:rPr>
          <w:rFonts w:ascii="Garamond" w:hAnsi="Garamond" w:cs="Times New Roman"/>
          <w:szCs w:val="22"/>
        </w:rPr>
        <w:t>e firma del Legale Rappresentante</w:t>
      </w:r>
    </w:p>
    <w:p w14:paraId="5939B79F" w14:textId="77777777" w:rsidR="00F52AD1" w:rsidRPr="00F159D7" w:rsidRDefault="00F52AD1">
      <w:pPr>
        <w:rPr>
          <w:rFonts w:ascii="Garamond" w:hAnsi="Garamond" w:cs="Times New Roman"/>
          <w:szCs w:val="22"/>
        </w:rPr>
      </w:pPr>
    </w:p>
    <w:p w14:paraId="164629E1" w14:textId="77777777" w:rsidR="00F52AD1" w:rsidRPr="00F159D7" w:rsidRDefault="00F52AD1" w:rsidP="00F52AD1">
      <w:pPr>
        <w:rPr>
          <w:rFonts w:ascii="Garamond" w:hAnsi="Garamond" w:cs="Times New Roman"/>
          <w:szCs w:val="22"/>
        </w:rPr>
      </w:pPr>
    </w:p>
    <w:p w14:paraId="1CC14B6C" w14:textId="77777777" w:rsidR="00AA5555" w:rsidRPr="00F159D7" w:rsidRDefault="00AA5555" w:rsidP="00AA5555">
      <w:pPr>
        <w:tabs>
          <w:tab w:val="center" w:pos="7938"/>
        </w:tabs>
        <w:rPr>
          <w:rFonts w:ascii="Garamond" w:hAnsi="Garamond" w:cs="Times New Roman"/>
          <w:szCs w:val="22"/>
        </w:rPr>
      </w:pPr>
      <w:r w:rsidRPr="00F159D7">
        <w:rPr>
          <w:rFonts w:ascii="Garamond" w:hAnsi="Garamond" w:cs="Times New Roman"/>
          <w:szCs w:val="22"/>
        </w:rPr>
        <w:tab/>
        <w:t>_______________________________________</w:t>
      </w:r>
    </w:p>
    <w:p w14:paraId="3E7727EE" w14:textId="77777777" w:rsidR="00AA5555" w:rsidRPr="00F159D7" w:rsidRDefault="00AA5555" w:rsidP="00AA5555">
      <w:pPr>
        <w:tabs>
          <w:tab w:val="center" w:pos="7938"/>
        </w:tabs>
        <w:jc w:val="center"/>
        <w:rPr>
          <w:rFonts w:ascii="Garamond" w:hAnsi="Garamond" w:cs="Times New Roman"/>
          <w:szCs w:val="22"/>
        </w:rPr>
      </w:pPr>
      <w:r w:rsidRPr="00F159D7">
        <w:rPr>
          <w:rFonts w:ascii="Garamond" w:hAnsi="Garamond" w:cs="Times New Roman"/>
          <w:szCs w:val="22"/>
        </w:rPr>
        <w:t xml:space="preserve">                                                                                               Timbro del </w:t>
      </w:r>
      <w:r w:rsidR="00B4710E" w:rsidRPr="00F159D7">
        <w:rPr>
          <w:rFonts w:ascii="Garamond" w:hAnsi="Garamond" w:cs="Times New Roman"/>
          <w:szCs w:val="22"/>
        </w:rPr>
        <w:t xml:space="preserve"> Soggetto </w:t>
      </w:r>
      <w:r w:rsidRPr="00F159D7">
        <w:rPr>
          <w:rFonts w:ascii="Garamond" w:hAnsi="Garamond" w:cs="Times New Roman"/>
          <w:szCs w:val="22"/>
        </w:rPr>
        <w:t>Capo Fila</w:t>
      </w:r>
    </w:p>
    <w:p w14:paraId="7C43AA0D" w14:textId="77777777" w:rsidR="00AA5555" w:rsidRPr="00F159D7" w:rsidRDefault="00B4710E" w:rsidP="00AA5555">
      <w:pPr>
        <w:tabs>
          <w:tab w:val="center" w:pos="7938"/>
        </w:tabs>
        <w:rPr>
          <w:rFonts w:ascii="Garamond" w:hAnsi="Garamond" w:cs="Times New Roman"/>
          <w:szCs w:val="22"/>
        </w:rPr>
      </w:pPr>
      <w:r w:rsidRPr="00F159D7">
        <w:rPr>
          <w:rFonts w:ascii="Garamond" w:hAnsi="Garamond" w:cs="Times New Roman"/>
          <w:szCs w:val="22"/>
        </w:rPr>
        <w:t xml:space="preserve">                                                                                  </w:t>
      </w:r>
      <w:r w:rsidR="00F159D7">
        <w:rPr>
          <w:rFonts w:ascii="Garamond" w:hAnsi="Garamond" w:cs="Times New Roman"/>
          <w:szCs w:val="22"/>
        </w:rPr>
        <w:t xml:space="preserve">                   </w:t>
      </w:r>
      <w:r w:rsidR="00AA5555" w:rsidRPr="00F159D7">
        <w:rPr>
          <w:rFonts w:ascii="Garamond" w:hAnsi="Garamond" w:cs="Times New Roman"/>
          <w:szCs w:val="22"/>
        </w:rPr>
        <w:t>e firma del Legale Rappresentante</w:t>
      </w:r>
    </w:p>
    <w:p w14:paraId="4ADFB7B2" w14:textId="77777777" w:rsidR="00F52AD1" w:rsidRPr="00F159D7" w:rsidRDefault="00F52AD1" w:rsidP="00AA5555">
      <w:pPr>
        <w:tabs>
          <w:tab w:val="center" w:pos="7938"/>
        </w:tabs>
        <w:rPr>
          <w:rFonts w:ascii="Garamond" w:hAnsi="Garamond" w:cs="Times New Roman"/>
          <w:sz w:val="22"/>
          <w:szCs w:val="22"/>
        </w:rPr>
      </w:pPr>
    </w:p>
    <w:p w14:paraId="039714FD" w14:textId="77777777" w:rsidR="00F52AD1" w:rsidRPr="00F159D7" w:rsidRDefault="00F52AD1" w:rsidP="00F52AD1">
      <w:pPr>
        <w:rPr>
          <w:rFonts w:ascii="Garamond" w:hAnsi="Garamond" w:cs="Times New Roman"/>
          <w:sz w:val="22"/>
          <w:szCs w:val="22"/>
        </w:rPr>
      </w:pPr>
    </w:p>
    <w:p w14:paraId="560CE1E9" w14:textId="77777777" w:rsidR="00F52AD1" w:rsidRPr="00F159D7" w:rsidRDefault="00F52AD1" w:rsidP="00F52AD1">
      <w:pPr>
        <w:rPr>
          <w:rFonts w:ascii="Garamond" w:hAnsi="Garamond" w:cs="Times New Roman"/>
          <w:sz w:val="20"/>
          <w:szCs w:val="20"/>
        </w:rPr>
      </w:pPr>
    </w:p>
    <w:p w14:paraId="474383BB" w14:textId="77777777" w:rsidR="00F52AD1" w:rsidRPr="00F159D7" w:rsidRDefault="00F52AD1" w:rsidP="00F52AD1">
      <w:pPr>
        <w:rPr>
          <w:rFonts w:ascii="Garamond" w:hAnsi="Garamond" w:cs="Times New Roman"/>
          <w:sz w:val="20"/>
          <w:szCs w:val="20"/>
        </w:rPr>
      </w:pPr>
    </w:p>
    <w:p w14:paraId="04217FD8" w14:textId="77777777" w:rsidR="00F52AD1" w:rsidRPr="00F159D7" w:rsidRDefault="00F52AD1" w:rsidP="00F52AD1">
      <w:pPr>
        <w:rPr>
          <w:rFonts w:ascii="Garamond" w:hAnsi="Garamond" w:cs="Times New Roman"/>
          <w:sz w:val="20"/>
          <w:szCs w:val="20"/>
        </w:rPr>
      </w:pPr>
    </w:p>
    <w:p w14:paraId="14322BF5" w14:textId="77777777" w:rsidR="00577065" w:rsidRPr="00F159D7" w:rsidRDefault="00577065" w:rsidP="00577065">
      <w:pPr>
        <w:rPr>
          <w:rFonts w:ascii="Garamond" w:hAnsi="Garamond" w:cs="Times New Roman"/>
          <w:sz w:val="20"/>
          <w:szCs w:val="20"/>
        </w:rPr>
      </w:pPr>
    </w:p>
    <w:p w14:paraId="63CD091A" w14:textId="77777777" w:rsidR="00577065" w:rsidRPr="00F159D7" w:rsidRDefault="00577065" w:rsidP="00577065">
      <w:pPr>
        <w:rPr>
          <w:rFonts w:ascii="Garamond" w:hAnsi="Garamond" w:cs="Times New Roman"/>
          <w:sz w:val="20"/>
          <w:szCs w:val="20"/>
        </w:rPr>
      </w:pPr>
    </w:p>
    <w:p w14:paraId="4BE32600" w14:textId="77777777" w:rsidR="00577065" w:rsidRPr="00F159D7" w:rsidRDefault="00577065" w:rsidP="00577065">
      <w:pPr>
        <w:rPr>
          <w:rFonts w:ascii="Garamond" w:hAnsi="Garamond" w:cs="Times New Roman"/>
          <w:sz w:val="20"/>
          <w:szCs w:val="20"/>
        </w:rPr>
      </w:pPr>
    </w:p>
    <w:p w14:paraId="6435BBFE" w14:textId="77777777" w:rsidR="00577065" w:rsidRPr="00F159D7" w:rsidRDefault="00577065" w:rsidP="00577065">
      <w:pPr>
        <w:rPr>
          <w:rFonts w:ascii="Garamond" w:hAnsi="Garamond" w:cs="Times New Roman"/>
          <w:sz w:val="20"/>
          <w:szCs w:val="20"/>
        </w:rPr>
      </w:pPr>
    </w:p>
    <w:p w14:paraId="7C79F1FC" w14:textId="77777777" w:rsidR="00577065" w:rsidRPr="00F159D7" w:rsidRDefault="00577065" w:rsidP="00577065">
      <w:pPr>
        <w:rPr>
          <w:rFonts w:ascii="Garamond" w:hAnsi="Garamond" w:cs="Times New Roman"/>
          <w:sz w:val="20"/>
          <w:szCs w:val="20"/>
        </w:rPr>
      </w:pPr>
    </w:p>
    <w:p w14:paraId="6D455445" w14:textId="77777777" w:rsidR="00577065" w:rsidRPr="00F159D7" w:rsidRDefault="00577065" w:rsidP="00577065">
      <w:pPr>
        <w:rPr>
          <w:rFonts w:ascii="Garamond" w:hAnsi="Garamond" w:cs="Times New Roman"/>
          <w:sz w:val="20"/>
          <w:szCs w:val="20"/>
        </w:rPr>
      </w:pPr>
    </w:p>
    <w:p w14:paraId="17BEC17F" w14:textId="77777777" w:rsidR="00577065" w:rsidRPr="00F159D7" w:rsidRDefault="00577065" w:rsidP="00577065">
      <w:pPr>
        <w:rPr>
          <w:rFonts w:ascii="Garamond" w:hAnsi="Garamond" w:cs="Times New Roman"/>
          <w:sz w:val="20"/>
          <w:szCs w:val="20"/>
        </w:rPr>
      </w:pPr>
    </w:p>
    <w:p w14:paraId="0C11E44E" w14:textId="77777777" w:rsidR="00577065" w:rsidRPr="00F159D7" w:rsidRDefault="00577065" w:rsidP="00577065">
      <w:pPr>
        <w:rPr>
          <w:rFonts w:ascii="Garamond" w:hAnsi="Garamond" w:cs="Times New Roman"/>
          <w:sz w:val="20"/>
          <w:szCs w:val="20"/>
        </w:rPr>
      </w:pPr>
    </w:p>
    <w:p w14:paraId="25703C89" w14:textId="77777777" w:rsidR="00577065" w:rsidRPr="00F159D7" w:rsidRDefault="00577065" w:rsidP="00577065">
      <w:pPr>
        <w:rPr>
          <w:rFonts w:ascii="Garamond" w:hAnsi="Garamond" w:cs="Times New Roman"/>
          <w:sz w:val="20"/>
          <w:szCs w:val="20"/>
        </w:rPr>
      </w:pPr>
    </w:p>
    <w:p w14:paraId="5DCF1016" w14:textId="77777777" w:rsidR="00577065" w:rsidRPr="00F159D7" w:rsidRDefault="00577065" w:rsidP="00577065">
      <w:pPr>
        <w:rPr>
          <w:rFonts w:ascii="Garamond" w:hAnsi="Garamond" w:cs="Times New Roman"/>
          <w:sz w:val="20"/>
          <w:szCs w:val="20"/>
        </w:rPr>
      </w:pPr>
    </w:p>
    <w:p w14:paraId="6BA8FE4C" w14:textId="77777777" w:rsidR="00577065" w:rsidRPr="00F159D7" w:rsidRDefault="00577065" w:rsidP="00577065">
      <w:pPr>
        <w:rPr>
          <w:rFonts w:ascii="Garamond" w:hAnsi="Garamond" w:cs="Times New Roman"/>
          <w:sz w:val="20"/>
          <w:szCs w:val="20"/>
        </w:rPr>
      </w:pPr>
    </w:p>
    <w:p w14:paraId="4D308F70" w14:textId="77777777" w:rsidR="00577065" w:rsidRPr="00F159D7" w:rsidRDefault="00577065" w:rsidP="00577065">
      <w:pPr>
        <w:rPr>
          <w:rFonts w:ascii="Garamond" w:hAnsi="Garamond" w:cs="Times New Roman"/>
          <w:sz w:val="20"/>
          <w:szCs w:val="20"/>
        </w:rPr>
      </w:pPr>
    </w:p>
    <w:p w14:paraId="5AFB8FD5" w14:textId="77777777" w:rsidR="00F52AD1" w:rsidRPr="00F159D7" w:rsidRDefault="00577065" w:rsidP="00577065">
      <w:pPr>
        <w:rPr>
          <w:rFonts w:ascii="Garamond" w:hAnsi="Garamond" w:cs="Times New Roman"/>
          <w:b/>
          <w:sz w:val="20"/>
          <w:szCs w:val="20"/>
        </w:rPr>
      </w:pPr>
      <w:r w:rsidRPr="00F159D7">
        <w:rPr>
          <w:rFonts w:ascii="Garamond" w:hAnsi="Garamond" w:cs="Times New Roman"/>
          <w:b/>
          <w:sz w:val="20"/>
          <w:szCs w:val="20"/>
        </w:rPr>
        <w:t>Allegare copia della carta identità dei dichiaranti</w:t>
      </w:r>
    </w:p>
    <w:sectPr w:rsidR="00F52AD1" w:rsidRPr="00F159D7" w:rsidSect="00B4710E">
      <w:footerReference w:type="default" r:id="rId9"/>
      <w:type w:val="continuous"/>
      <w:pgSz w:w="11906" w:h="16838"/>
      <w:pgMar w:top="851" w:right="1134" w:bottom="851" w:left="1134" w:header="720" w:footer="720" w:gutter="0"/>
      <w:cols w:space="71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28C25" w14:textId="77777777" w:rsidR="008E6DB1" w:rsidRDefault="008E6DB1">
      <w:r>
        <w:separator/>
      </w:r>
    </w:p>
  </w:endnote>
  <w:endnote w:type="continuationSeparator" w:id="0">
    <w:p w14:paraId="7DD88BD2" w14:textId="77777777" w:rsidR="008E6DB1" w:rsidRDefault="008E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5991C" w14:textId="77777777" w:rsidR="00BD4395" w:rsidRDefault="00BD4395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4B02B" w14:textId="77777777" w:rsidR="008E6DB1" w:rsidRDefault="008E6DB1">
      <w:r>
        <w:separator/>
      </w:r>
    </w:p>
  </w:footnote>
  <w:footnote w:type="continuationSeparator" w:id="0">
    <w:p w14:paraId="607E36ED" w14:textId="77777777" w:rsidR="008E6DB1" w:rsidRDefault="008E6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0"/>
        <w:szCs w:val="20"/>
      </w:rPr>
    </w:lvl>
  </w:abstractNum>
  <w:abstractNum w:abstractNumId="1">
    <w:nsid w:val="0000000B"/>
    <w:multiLevelType w:val="singleLevel"/>
    <w:tmpl w:val="0000000B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2">
    <w:nsid w:val="00000010"/>
    <w:multiLevelType w:val="singleLevel"/>
    <w:tmpl w:val="00000010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/>
        <w:i w:val="0"/>
        <w:sz w:val="20"/>
        <w:szCs w:val="20"/>
      </w:rPr>
    </w:lvl>
  </w:abstractNum>
  <w:abstractNum w:abstractNumId="3">
    <w:nsid w:val="00E46752"/>
    <w:multiLevelType w:val="hybridMultilevel"/>
    <w:tmpl w:val="ECDA2D96"/>
    <w:lvl w:ilvl="0" w:tplc="1FFC602A">
      <w:start w:val="1"/>
      <w:numFmt w:val="bullet"/>
      <w:lvlText w:val="­"/>
      <w:lvlJc w:val="left"/>
      <w:pPr>
        <w:tabs>
          <w:tab w:val="num" w:pos="366"/>
        </w:tabs>
        <w:ind w:left="502" w:hanging="360"/>
      </w:pPr>
      <w:rPr>
        <w:rFonts w:ascii="Courier New" w:hAnsi="Courier New" w:hint="default"/>
      </w:rPr>
    </w:lvl>
    <w:lvl w:ilvl="1" w:tplc="1FFC602A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E32195"/>
    <w:multiLevelType w:val="multilevel"/>
    <w:tmpl w:val="0024D18C"/>
    <w:lvl w:ilvl="0">
      <w:numFmt w:val="bullet"/>
      <w:lvlText w:val=""/>
      <w:lvlJc w:val="left"/>
      <w:pPr>
        <w:tabs>
          <w:tab w:val="num" w:pos="847"/>
        </w:tabs>
        <w:ind w:left="847" w:hanging="7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5A7734"/>
    <w:multiLevelType w:val="hybridMultilevel"/>
    <w:tmpl w:val="A962A97E"/>
    <w:lvl w:ilvl="0" w:tplc="C930D78C">
      <w:start w:val="1"/>
      <w:numFmt w:val="lowerLetter"/>
      <w:lvlText w:val="%1)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C525D9"/>
    <w:multiLevelType w:val="hybridMultilevel"/>
    <w:tmpl w:val="84A2B76C"/>
    <w:lvl w:ilvl="0" w:tplc="4CC827BC">
      <w:numFmt w:val="bullet"/>
      <w:lvlText w:val=""/>
      <w:lvlJc w:val="left"/>
      <w:pPr>
        <w:tabs>
          <w:tab w:val="num" w:pos="847"/>
        </w:tabs>
        <w:ind w:left="847" w:hanging="705"/>
      </w:pPr>
      <w:rPr>
        <w:rFonts w:ascii="Wingdings" w:eastAsia="Times New Roman" w:hAnsi="Wingdings" w:cs="Times New Roman" w:hint="default"/>
      </w:rPr>
    </w:lvl>
    <w:lvl w:ilvl="1" w:tplc="1FFC602A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6528C5"/>
    <w:multiLevelType w:val="multilevel"/>
    <w:tmpl w:val="9A0676A6"/>
    <w:lvl w:ilvl="0">
      <w:numFmt w:val="bullet"/>
      <w:lvlText w:val=""/>
      <w:lvlJc w:val="left"/>
      <w:pPr>
        <w:tabs>
          <w:tab w:val="num" w:pos="847"/>
        </w:tabs>
        <w:ind w:left="847" w:hanging="7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BD3897"/>
    <w:multiLevelType w:val="hybridMultilevel"/>
    <w:tmpl w:val="7C2ACF86"/>
    <w:lvl w:ilvl="0" w:tplc="EAEC0A0E">
      <w:numFmt w:val="bullet"/>
      <w:lvlText w:val=""/>
      <w:lvlJc w:val="left"/>
      <w:pPr>
        <w:tabs>
          <w:tab w:val="num" w:pos="847"/>
        </w:tabs>
        <w:ind w:left="847" w:hanging="705"/>
      </w:pPr>
      <w:rPr>
        <w:rFonts w:ascii="Wingdings" w:eastAsia="Times New Roman" w:hAnsi="Wingdings" w:cs="Times New Roman" w:hint="default"/>
      </w:rPr>
    </w:lvl>
    <w:lvl w:ilvl="1" w:tplc="1FFC602A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0E5C29"/>
    <w:multiLevelType w:val="multilevel"/>
    <w:tmpl w:val="7C2ACF86"/>
    <w:lvl w:ilvl="0">
      <w:numFmt w:val="bullet"/>
      <w:lvlText w:val=""/>
      <w:lvlJc w:val="left"/>
      <w:pPr>
        <w:tabs>
          <w:tab w:val="num" w:pos="847"/>
        </w:tabs>
        <w:ind w:left="847" w:hanging="7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FA2779"/>
    <w:multiLevelType w:val="hybridMultilevel"/>
    <w:tmpl w:val="7E5614C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AD677E"/>
    <w:multiLevelType w:val="multilevel"/>
    <w:tmpl w:val="2E724DA4"/>
    <w:lvl w:ilvl="0">
      <w:start w:val="1"/>
      <w:numFmt w:val="bullet"/>
      <w:lvlText w:val="­"/>
      <w:lvlJc w:val="left"/>
      <w:pPr>
        <w:tabs>
          <w:tab w:val="num" w:pos="366"/>
        </w:tabs>
        <w:ind w:left="502" w:hanging="360"/>
      </w:pPr>
      <w:rPr>
        <w:rFonts w:ascii="Courier New" w:hAnsi="Courier New" w:hint="default"/>
      </w:rPr>
    </w:lvl>
    <w:lvl w:ilvl="1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6673E0"/>
    <w:multiLevelType w:val="multilevel"/>
    <w:tmpl w:val="0896A59C"/>
    <w:lvl w:ilvl="0">
      <w:start w:val="1"/>
      <w:numFmt w:val="bullet"/>
      <w:lvlText w:val="­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1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C2473B"/>
    <w:multiLevelType w:val="hybridMultilevel"/>
    <w:tmpl w:val="5D12D1A0"/>
    <w:lvl w:ilvl="0" w:tplc="04100019">
      <w:start w:val="1"/>
      <w:numFmt w:val="lowerLetter"/>
      <w:lvlText w:val="%1."/>
      <w:lvlJc w:val="left"/>
      <w:pPr>
        <w:ind w:left="15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92" w:hanging="360"/>
      </w:pPr>
    </w:lvl>
    <w:lvl w:ilvl="2" w:tplc="0410001B" w:tentative="1">
      <w:start w:val="1"/>
      <w:numFmt w:val="lowerRoman"/>
      <w:lvlText w:val="%3."/>
      <w:lvlJc w:val="right"/>
      <w:pPr>
        <w:ind w:left="3012" w:hanging="180"/>
      </w:pPr>
    </w:lvl>
    <w:lvl w:ilvl="3" w:tplc="0410000F" w:tentative="1">
      <w:start w:val="1"/>
      <w:numFmt w:val="decimal"/>
      <w:lvlText w:val="%4."/>
      <w:lvlJc w:val="left"/>
      <w:pPr>
        <w:ind w:left="3732" w:hanging="360"/>
      </w:pPr>
    </w:lvl>
    <w:lvl w:ilvl="4" w:tplc="04100019" w:tentative="1">
      <w:start w:val="1"/>
      <w:numFmt w:val="lowerLetter"/>
      <w:lvlText w:val="%5."/>
      <w:lvlJc w:val="left"/>
      <w:pPr>
        <w:ind w:left="4452" w:hanging="360"/>
      </w:pPr>
    </w:lvl>
    <w:lvl w:ilvl="5" w:tplc="0410001B" w:tentative="1">
      <w:start w:val="1"/>
      <w:numFmt w:val="lowerRoman"/>
      <w:lvlText w:val="%6."/>
      <w:lvlJc w:val="right"/>
      <w:pPr>
        <w:ind w:left="5172" w:hanging="180"/>
      </w:pPr>
    </w:lvl>
    <w:lvl w:ilvl="6" w:tplc="0410000F" w:tentative="1">
      <w:start w:val="1"/>
      <w:numFmt w:val="decimal"/>
      <w:lvlText w:val="%7."/>
      <w:lvlJc w:val="left"/>
      <w:pPr>
        <w:ind w:left="5892" w:hanging="360"/>
      </w:pPr>
    </w:lvl>
    <w:lvl w:ilvl="7" w:tplc="04100019" w:tentative="1">
      <w:start w:val="1"/>
      <w:numFmt w:val="lowerLetter"/>
      <w:lvlText w:val="%8."/>
      <w:lvlJc w:val="left"/>
      <w:pPr>
        <w:ind w:left="6612" w:hanging="360"/>
      </w:pPr>
    </w:lvl>
    <w:lvl w:ilvl="8" w:tplc="0410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4">
    <w:nsid w:val="20411F91"/>
    <w:multiLevelType w:val="multilevel"/>
    <w:tmpl w:val="E41A41C0"/>
    <w:lvl w:ilvl="0">
      <w:numFmt w:val="bullet"/>
      <w:lvlText w:val=""/>
      <w:lvlJc w:val="left"/>
      <w:pPr>
        <w:tabs>
          <w:tab w:val="num" w:pos="847"/>
        </w:tabs>
        <w:ind w:left="847" w:hanging="705"/>
      </w:pPr>
      <w:rPr>
        <w:rFonts w:ascii="Wingdings" w:eastAsia="Times New Roman" w:hAnsi="Wingdings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8F37CF"/>
    <w:multiLevelType w:val="hybridMultilevel"/>
    <w:tmpl w:val="9A0676A6"/>
    <w:lvl w:ilvl="0" w:tplc="3E128612">
      <w:numFmt w:val="bullet"/>
      <w:lvlText w:val=""/>
      <w:lvlJc w:val="left"/>
      <w:pPr>
        <w:tabs>
          <w:tab w:val="num" w:pos="847"/>
        </w:tabs>
        <w:ind w:left="847" w:hanging="705"/>
      </w:pPr>
      <w:rPr>
        <w:rFonts w:ascii="Wingdings" w:eastAsia="Times New Roman" w:hAnsi="Wingdings" w:cs="Times New Roman" w:hint="default"/>
      </w:rPr>
    </w:lvl>
    <w:lvl w:ilvl="1" w:tplc="1FFC602A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90471C"/>
    <w:multiLevelType w:val="hybridMultilevel"/>
    <w:tmpl w:val="D4624D4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415AC"/>
    <w:multiLevelType w:val="hybridMultilevel"/>
    <w:tmpl w:val="2E724DA4"/>
    <w:lvl w:ilvl="0" w:tplc="1FFC602A">
      <w:start w:val="1"/>
      <w:numFmt w:val="bullet"/>
      <w:lvlText w:val="­"/>
      <w:lvlJc w:val="left"/>
      <w:pPr>
        <w:tabs>
          <w:tab w:val="num" w:pos="366"/>
        </w:tabs>
        <w:ind w:left="502" w:hanging="360"/>
      </w:pPr>
      <w:rPr>
        <w:rFonts w:ascii="Courier New" w:hAnsi="Courier New" w:hint="default"/>
      </w:rPr>
    </w:lvl>
    <w:lvl w:ilvl="1" w:tplc="1FFC602A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A46C3B"/>
    <w:multiLevelType w:val="hybridMultilevel"/>
    <w:tmpl w:val="85DEF45E"/>
    <w:lvl w:ilvl="0" w:tplc="EDD23996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D47498"/>
    <w:multiLevelType w:val="hybridMultilevel"/>
    <w:tmpl w:val="533A34C4"/>
    <w:lvl w:ilvl="0" w:tplc="862EFC9A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27693A"/>
    <w:multiLevelType w:val="multilevel"/>
    <w:tmpl w:val="9D0EBC10"/>
    <w:lvl w:ilvl="0">
      <w:numFmt w:val="bullet"/>
      <w:lvlText w:val=""/>
      <w:lvlJc w:val="left"/>
      <w:pPr>
        <w:tabs>
          <w:tab w:val="num" w:pos="847"/>
        </w:tabs>
        <w:ind w:left="847" w:hanging="7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750C7B"/>
    <w:multiLevelType w:val="multilevel"/>
    <w:tmpl w:val="533A34C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2C58CA"/>
    <w:multiLevelType w:val="hybridMultilevel"/>
    <w:tmpl w:val="F94C792C"/>
    <w:lvl w:ilvl="0" w:tplc="FACE3E7A">
      <w:numFmt w:val="bullet"/>
      <w:lvlText w:val=""/>
      <w:lvlJc w:val="left"/>
      <w:pPr>
        <w:tabs>
          <w:tab w:val="num" w:pos="847"/>
        </w:tabs>
        <w:ind w:left="847" w:hanging="705"/>
      </w:pPr>
      <w:rPr>
        <w:rFonts w:ascii="Wingdings" w:eastAsia="Times New Roman" w:hAnsi="Wingdings" w:cs="Times New Roman" w:hint="default"/>
      </w:rPr>
    </w:lvl>
    <w:lvl w:ilvl="1" w:tplc="1FFC602A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E90CDF"/>
    <w:multiLevelType w:val="multilevel"/>
    <w:tmpl w:val="A962A97E"/>
    <w:lvl w:ilvl="0">
      <w:start w:val="1"/>
      <w:numFmt w:val="lowerLetter"/>
      <w:lvlText w:val="%1)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584EF3"/>
    <w:multiLevelType w:val="hybridMultilevel"/>
    <w:tmpl w:val="0896A59C"/>
    <w:lvl w:ilvl="0" w:tplc="3DCAF93A">
      <w:start w:val="1"/>
      <w:numFmt w:val="bullet"/>
      <w:lvlText w:val="­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1" w:tplc="1FFC602A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503A03"/>
    <w:multiLevelType w:val="multilevel"/>
    <w:tmpl w:val="4016F576"/>
    <w:lvl w:ilvl="0">
      <w:numFmt w:val="bullet"/>
      <w:lvlText w:val=""/>
      <w:lvlJc w:val="left"/>
      <w:pPr>
        <w:tabs>
          <w:tab w:val="num" w:pos="847"/>
        </w:tabs>
        <w:ind w:left="847" w:hanging="7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9D25C0"/>
    <w:multiLevelType w:val="hybridMultilevel"/>
    <w:tmpl w:val="01B86ABA"/>
    <w:lvl w:ilvl="0" w:tplc="A69C45EC">
      <w:start w:val="1"/>
      <w:numFmt w:val="lowerLetter"/>
      <w:lvlText w:val="%1r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F87E67"/>
    <w:multiLevelType w:val="multilevel"/>
    <w:tmpl w:val="0896A59C"/>
    <w:lvl w:ilvl="0">
      <w:start w:val="1"/>
      <w:numFmt w:val="bullet"/>
      <w:lvlText w:val="­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1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581CCE"/>
    <w:multiLevelType w:val="multilevel"/>
    <w:tmpl w:val="6F56B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272C08"/>
    <w:multiLevelType w:val="hybridMultilevel"/>
    <w:tmpl w:val="9D0EBC10"/>
    <w:lvl w:ilvl="0" w:tplc="3E128612">
      <w:numFmt w:val="bullet"/>
      <w:lvlText w:val=""/>
      <w:lvlJc w:val="left"/>
      <w:pPr>
        <w:tabs>
          <w:tab w:val="num" w:pos="847"/>
        </w:tabs>
        <w:ind w:left="847" w:hanging="705"/>
      </w:pPr>
      <w:rPr>
        <w:rFonts w:ascii="Wingdings" w:eastAsia="Times New Roman" w:hAnsi="Wingdings" w:cs="Times New Roman" w:hint="default"/>
      </w:rPr>
    </w:lvl>
    <w:lvl w:ilvl="1" w:tplc="1FFC602A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D11AFA"/>
    <w:multiLevelType w:val="hybridMultilevel"/>
    <w:tmpl w:val="5238913A"/>
    <w:lvl w:ilvl="0" w:tplc="04100001">
      <w:start w:val="1"/>
      <w:numFmt w:val="bullet"/>
      <w:lvlText w:val=""/>
      <w:lvlJc w:val="left"/>
      <w:pPr>
        <w:tabs>
          <w:tab w:val="num" w:pos="847"/>
        </w:tabs>
        <w:ind w:left="847" w:hanging="70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221D58"/>
    <w:multiLevelType w:val="multilevel"/>
    <w:tmpl w:val="A962A97E"/>
    <w:lvl w:ilvl="0">
      <w:start w:val="1"/>
      <w:numFmt w:val="lowerLetter"/>
      <w:lvlText w:val="%1)"/>
      <w:lvlJc w:val="left"/>
      <w:pPr>
        <w:tabs>
          <w:tab w:val="num" w:pos="517"/>
        </w:tabs>
        <w:ind w:left="517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0F50F9"/>
    <w:multiLevelType w:val="multilevel"/>
    <w:tmpl w:val="F94C792C"/>
    <w:lvl w:ilvl="0">
      <w:numFmt w:val="bullet"/>
      <w:lvlText w:val=""/>
      <w:lvlJc w:val="left"/>
      <w:pPr>
        <w:tabs>
          <w:tab w:val="num" w:pos="847"/>
        </w:tabs>
        <w:ind w:left="847" w:hanging="70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­"/>
      <w:lvlJc w:val="left"/>
      <w:pPr>
        <w:tabs>
          <w:tab w:val="num" w:pos="1304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80148A"/>
    <w:multiLevelType w:val="hybridMultilevel"/>
    <w:tmpl w:val="4016F576"/>
    <w:lvl w:ilvl="0" w:tplc="3E128612">
      <w:numFmt w:val="bullet"/>
      <w:lvlText w:val=""/>
      <w:lvlJc w:val="left"/>
      <w:pPr>
        <w:tabs>
          <w:tab w:val="num" w:pos="1840"/>
        </w:tabs>
        <w:ind w:left="1840" w:hanging="705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4">
    <w:nsid w:val="701102DB"/>
    <w:multiLevelType w:val="hybridMultilevel"/>
    <w:tmpl w:val="74E63798"/>
    <w:lvl w:ilvl="0" w:tplc="3E128612">
      <w:numFmt w:val="bullet"/>
      <w:lvlText w:val=""/>
      <w:lvlJc w:val="left"/>
      <w:pPr>
        <w:tabs>
          <w:tab w:val="num" w:pos="1273"/>
        </w:tabs>
        <w:ind w:left="1273" w:hanging="705"/>
      </w:pPr>
      <w:rPr>
        <w:rFonts w:ascii="Wingdings" w:eastAsia="Times New Roman" w:hAnsi="Wingdings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5">
    <w:nsid w:val="78F17ABA"/>
    <w:multiLevelType w:val="multilevel"/>
    <w:tmpl w:val="85DEF45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1B1E4C"/>
    <w:multiLevelType w:val="hybridMultilevel"/>
    <w:tmpl w:val="E41A41C0"/>
    <w:lvl w:ilvl="0" w:tplc="3E128612">
      <w:numFmt w:val="bullet"/>
      <w:lvlText w:val=""/>
      <w:lvlJc w:val="left"/>
      <w:pPr>
        <w:tabs>
          <w:tab w:val="num" w:pos="847"/>
        </w:tabs>
        <w:ind w:left="847" w:hanging="705"/>
      </w:pPr>
      <w:rPr>
        <w:rFonts w:ascii="Wingdings" w:eastAsia="Times New Roman" w:hAnsi="Wingdings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A8103E"/>
    <w:multiLevelType w:val="hybridMultilevel"/>
    <w:tmpl w:val="BEECE0C6"/>
    <w:lvl w:ilvl="0" w:tplc="4CC827BC">
      <w:numFmt w:val="bullet"/>
      <w:lvlText w:val=""/>
      <w:lvlJc w:val="left"/>
      <w:pPr>
        <w:tabs>
          <w:tab w:val="num" w:pos="847"/>
        </w:tabs>
        <w:ind w:left="847" w:hanging="705"/>
      </w:pPr>
      <w:rPr>
        <w:rFonts w:ascii="Wingdings" w:eastAsia="Times New Roman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29"/>
  </w:num>
  <w:num w:numId="4">
    <w:abstractNumId w:val="31"/>
  </w:num>
  <w:num w:numId="5">
    <w:abstractNumId w:val="36"/>
  </w:num>
  <w:num w:numId="6">
    <w:abstractNumId w:val="4"/>
  </w:num>
  <w:num w:numId="7">
    <w:abstractNumId w:val="3"/>
  </w:num>
  <w:num w:numId="8">
    <w:abstractNumId w:val="20"/>
  </w:num>
  <w:num w:numId="9">
    <w:abstractNumId w:val="17"/>
  </w:num>
  <w:num w:numId="10">
    <w:abstractNumId w:val="11"/>
  </w:num>
  <w:num w:numId="11">
    <w:abstractNumId w:val="15"/>
  </w:num>
  <w:num w:numId="12">
    <w:abstractNumId w:val="7"/>
  </w:num>
  <w:num w:numId="13">
    <w:abstractNumId w:val="22"/>
  </w:num>
  <w:num w:numId="14">
    <w:abstractNumId w:val="32"/>
  </w:num>
  <w:num w:numId="15">
    <w:abstractNumId w:val="8"/>
  </w:num>
  <w:num w:numId="16">
    <w:abstractNumId w:val="9"/>
  </w:num>
  <w:num w:numId="17">
    <w:abstractNumId w:val="24"/>
  </w:num>
  <w:num w:numId="18">
    <w:abstractNumId w:val="27"/>
  </w:num>
  <w:num w:numId="19">
    <w:abstractNumId w:val="6"/>
  </w:num>
  <w:num w:numId="20">
    <w:abstractNumId w:val="12"/>
  </w:num>
  <w:num w:numId="21">
    <w:abstractNumId w:val="33"/>
  </w:num>
  <w:num w:numId="22">
    <w:abstractNumId w:val="25"/>
  </w:num>
  <w:num w:numId="23">
    <w:abstractNumId w:val="18"/>
  </w:num>
  <w:num w:numId="24">
    <w:abstractNumId w:val="35"/>
  </w:num>
  <w:num w:numId="25">
    <w:abstractNumId w:val="37"/>
  </w:num>
  <w:num w:numId="26">
    <w:abstractNumId w:val="14"/>
  </w:num>
  <w:num w:numId="27">
    <w:abstractNumId w:val="19"/>
  </w:num>
  <w:num w:numId="28">
    <w:abstractNumId w:val="21"/>
  </w:num>
  <w:num w:numId="29">
    <w:abstractNumId w:val="34"/>
  </w:num>
  <w:num w:numId="30">
    <w:abstractNumId w:val="30"/>
  </w:num>
  <w:num w:numId="31">
    <w:abstractNumId w:val="0"/>
  </w:num>
  <w:num w:numId="32">
    <w:abstractNumId w:val="1"/>
  </w:num>
  <w:num w:numId="33">
    <w:abstractNumId w:val="2"/>
  </w:num>
  <w:num w:numId="34">
    <w:abstractNumId w:val="28"/>
  </w:num>
  <w:num w:numId="35">
    <w:abstractNumId w:val="26"/>
  </w:num>
  <w:num w:numId="36">
    <w:abstractNumId w:val="10"/>
  </w:num>
  <w:num w:numId="37">
    <w:abstractNumId w:val="13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AB"/>
    <w:rsid w:val="00004CDC"/>
    <w:rsid w:val="00014D54"/>
    <w:rsid w:val="000308DF"/>
    <w:rsid w:val="0004351B"/>
    <w:rsid w:val="00052FBB"/>
    <w:rsid w:val="00053D8C"/>
    <w:rsid w:val="000633CE"/>
    <w:rsid w:val="000833F8"/>
    <w:rsid w:val="0008369B"/>
    <w:rsid w:val="0008519E"/>
    <w:rsid w:val="00087058"/>
    <w:rsid w:val="0009376B"/>
    <w:rsid w:val="00093EE6"/>
    <w:rsid w:val="000A0652"/>
    <w:rsid w:val="000A3041"/>
    <w:rsid w:val="000A430F"/>
    <w:rsid w:val="000B71A5"/>
    <w:rsid w:val="000C33F3"/>
    <w:rsid w:val="000D106A"/>
    <w:rsid w:val="000E0FAB"/>
    <w:rsid w:val="000F6242"/>
    <w:rsid w:val="00100A60"/>
    <w:rsid w:val="00101941"/>
    <w:rsid w:val="00110C9F"/>
    <w:rsid w:val="00112CE5"/>
    <w:rsid w:val="00114778"/>
    <w:rsid w:val="0012015F"/>
    <w:rsid w:val="00123E6D"/>
    <w:rsid w:val="00127CDA"/>
    <w:rsid w:val="00134835"/>
    <w:rsid w:val="00140A23"/>
    <w:rsid w:val="00172986"/>
    <w:rsid w:val="00184584"/>
    <w:rsid w:val="00193642"/>
    <w:rsid w:val="00196A44"/>
    <w:rsid w:val="001A0A06"/>
    <w:rsid w:val="001A1BC3"/>
    <w:rsid w:val="001A2934"/>
    <w:rsid w:val="001B23B9"/>
    <w:rsid w:val="001B795A"/>
    <w:rsid w:val="001C32C3"/>
    <w:rsid w:val="001C5602"/>
    <w:rsid w:val="001D2FB4"/>
    <w:rsid w:val="001D7A7C"/>
    <w:rsid w:val="001E02EB"/>
    <w:rsid w:val="001E7A8E"/>
    <w:rsid w:val="001F0F70"/>
    <w:rsid w:val="001F3DA3"/>
    <w:rsid w:val="00221231"/>
    <w:rsid w:val="00223323"/>
    <w:rsid w:val="00225FF4"/>
    <w:rsid w:val="002267F8"/>
    <w:rsid w:val="002271CF"/>
    <w:rsid w:val="00244236"/>
    <w:rsid w:val="00246F7B"/>
    <w:rsid w:val="00250D6B"/>
    <w:rsid w:val="00254972"/>
    <w:rsid w:val="00254AFF"/>
    <w:rsid w:val="00260B5D"/>
    <w:rsid w:val="00262529"/>
    <w:rsid w:val="002A5080"/>
    <w:rsid w:val="002B6A34"/>
    <w:rsid w:val="002D16E4"/>
    <w:rsid w:val="002D23B6"/>
    <w:rsid w:val="002D43FE"/>
    <w:rsid w:val="002D5D30"/>
    <w:rsid w:val="002E21A2"/>
    <w:rsid w:val="002F4121"/>
    <w:rsid w:val="00300F69"/>
    <w:rsid w:val="003253F8"/>
    <w:rsid w:val="003341D4"/>
    <w:rsid w:val="00341951"/>
    <w:rsid w:val="0034757E"/>
    <w:rsid w:val="00351856"/>
    <w:rsid w:val="003539C6"/>
    <w:rsid w:val="00366989"/>
    <w:rsid w:val="003705A1"/>
    <w:rsid w:val="003905DB"/>
    <w:rsid w:val="003A5678"/>
    <w:rsid w:val="003D08AB"/>
    <w:rsid w:val="003D0F21"/>
    <w:rsid w:val="003D30E1"/>
    <w:rsid w:val="003E1AB7"/>
    <w:rsid w:val="003E47F2"/>
    <w:rsid w:val="003F263E"/>
    <w:rsid w:val="003F65C2"/>
    <w:rsid w:val="003F68AD"/>
    <w:rsid w:val="00413244"/>
    <w:rsid w:val="00413EF9"/>
    <w:rsid w:val="0041559B"/>
    <w:rsid w:val="00415D42"/>
    <w:rsid w:val="00431592"/>
    <w:rsid w:val="00432418"/>
    <w:rsid w:val="00437BF3"/>
    <w:rsid w:val="00464259"/>
    <w:rsid w:val="004672CE"/>
    <w:rsid w:val="004834A6"/>
    <w:rsid w:val="00484C13"/>
    <w:rsid w:val="00490556"/>
    <w:rsid w:val="004928E3"/>
    <w:rsid w:val="00494F03"/>
    <w:rsid w:val="004A3799"/>
    <w:rsid w:val="004A5B1B"/>
    <w:rsid w:val="004A7FF1"/>
    <w:rsid w:val="004B46B3"/>
    <w:rsid w:val="004D5E8C"/>
    <w:rsid w:val="004E4AE0"/>
    <w:rsid w:val="004F1ACA"/>
    <w:rsid w:val="004F7B53"/>
    <w:rsid w:val="0050590C"/>
    <w:rsid w:val="00513093"/>
    <w:rsid w:val="0052009A"/>
    <w:rsid w:val="00524006"/>
    <w:rsid w:val="00524036"/>
    <w:rsid w:val="0053524A"/>
    <w:rsid w:val="005377F3"/>
    <w:rsid w:val="00565DCD"/>
    <w:rsid w:val="0056648F"/>
    <w:rsid w:val="0056705A"/>
    <w:rsid w:val="00575787"/>
    <w:rsid w:val="00577065"/>
    <w:rsid w:val="00587C69"/>
    <w:rsid w:val="00594638"/>
    <w:rsid w:val="00594A8F"/>
    <w:rsid w:val="005A44C7"/>
    <w:rsid w:val="005B6162"/>
    <w:rsid w:val="005D024E"/>
    <w:rsid w:val="005E42C0"/>
    <w:rsid w:val="005E468D"/>
    <w:rsid w:val="005F5CFD"/>
    <w:rsid w:val="0062244D"/>
    <w:rsid w:val="00623C13"/>
    <w:rsid w:val="00626842"/>
    <w:rsid w:val="00646A4E"/>
    <w:rsid w:val="006551EF"/>
    <w:rsid w:val="00667DB1"/>
    <w:rsid w:val="00695B8F"/>
    <w:rsid w:val="006A5619"/>
    <w:rsid w:val="006B040F"/>
    <w:rsid w:val="006B654F"/>
    <w:rsid w:val="006D7841"/>
    <w:rsid w:val="00722C0B"/>
    <w:rsid w:val="0072495B"/>
    <w:rsid w:val="00726612"/>
    <w:rsid w:val="00741219"/>
    <w:rsid w:val="007455B5"/>
    <w:rsid w:val="007525F5"/>
    <w:rsid w:val="00756FAF"/>
    <w:rsid w:val="007601D8"/>
    <w:rsid w:val="00760804"/>
    <w:rsid w:val="00767D18"/>
    <w:rsid w:val="007715DB"/>
    <w:rsid w:val="0078047F"/>
    <w:rsid w:val="00780A92"/>
    <w:rsid w:val="00792B18"/>
    <w:rsid w:val="007A0071"/>
    <w:rsid w:val="007B16D3"/>
    <w:rsid w:val="007B176E"/>
    <w:rsid w:val="007C6792"/>
    <w:rsid w:val="007D01A7"/>
    <w:rsid w:val="007D63FA"/>
    <w:rsid w:val="007F2180"/>
    <w:rsid w:val="0080113A"/>
    <w:rsid w:val="00810CCB"/>
    <w:rsid w:val="00817F52"/>
    <w:rsid w:val="008222D1"/>
    <w:rsid w:val="00826D6D"/>
    <w:rsid w:val="00826FF9"/>
    <w:rsid w:val="00833546"/>
    <w:rsid w:val="0083551C"/>
    <w:rsid w:val="00850DB0"/>
    <w:rsid w:val="00853577"/>
    <w:rsid w:val="00855868"/>
    <w:rsid w:val="00862B12"/>
    <w:rsid w:val="00862DFC"/>
    <w:rsid w:val="00874D3F"/>
    <w:rsid w:val="00890FD7"/>
    <w:rsid w:val="0089227C"/>
    <w:rsid w:val="00893F7B"/>
    <w:rsid w:val="008A1335"/>
    <w:rsid w:val="008B643D"/>
    <w:rsid w:val="008C448C"/>
    <w:rsid w:val="008D1372"/>
    <w:rsid w:val="008E12F8"/>
    <w:rsid w:val="008E504D"/>
    <w:rsid w:val="008E6DB1"/>
    <w:rsid w:val="00900AC9"/>
    <w:rsid w:val="00905595"/>
    <w:rsid w:val="00917D92"/>
    <w:rsid w:val="00922184"/>
    <w:rsid w:val="009357FC"/>
    <w:rsid w:val="009448B4"/>
    <w:rsid w:val="009533E8"/>
    <w:rsid w:val="0097269B"/>
    <w:rsid w:val="0098493D"/>
    <w:rsid w:val="00996C1A"/>
    <w:rsid w:val="009A03BB"/>
    <w:rsid w:val="009B5F5A"/>
    <w:rsid w:val="009B632F"/>
    <w:rsid w:val="009C1AFF"/>
    <w:rsid w:val="009C3E67"/>
    <w:rsid w:val="009D3192"/>
    <w:rsid w:val="009F27EC"/>
    <w:rsid w:val="00A145C4"/>
    <w:rsid w:val="00A23ACF"/>
    <w:rsid w:val="00A243B3"/>
    <w:rsid w:val="00A35AE7"/>
    <w:rsid w:val="00A473D6"/>
    <w:rsid w:val="00A61543"/>
    <w:rsid w:val="00A61E28"/>
    <w:rsid w:val="00A713AC"/>
    <w:rsid w:val="00A73468"/>
    <w:rsid w:val="00A82BB2"/>
    <w:rsid w:val="00A83306"/>
    <w:rsid w:val="00A860CD"/>
    <w:rsid w:val="00A92022"/>
    <w:rsid w:val="00A92842"/>
    <w:rsid w:val="00A9641E"/>
    <w:rsid w:val="00A96AF9"/>
    <w:rsid w:val="00A970C1"/>
    <w:rsid w:val="00AA5555"/>
    <w:rsid w:val="00AA7C94"/>
    <w:rsid w:val="00AB204B"/>
    <w:rsid w:val="00AB24AF"/>
    <w:rsid w:val="00AB7DA3"/>
    <w:rsid w:val="00AD21A3"/>
    <w:rsid w:val="00AD7490"/>
    <w:rsid w:val="00AE4DB6"/>
    <w:rsid w:val="00AE566E"/>
    <w:rsid w:val="00AF5ACE"/>
    <w:rsid w:val="00B115DD"/>
    <w:rsid w:val="00B27C16"/>
    <w:rsid w:val="00B34AC4"/>
    <w:rsid w:val="00B4710E"/>
    <w:rsid w:val="00B52144"/>
    <w:rsid w:val="00B61310"/>
    <w:rsid w:val="00B667D9"/>
    <w:rsid w:val="00B671A8"/>
    <w:rsid w:val="00B9124F"/>
    <w:rsid w:val="00B9783B"/>
    <w:rsid w:val="00BA5AC4"/>
    <w:rsid w:val="00BA7178"/>
    <w:rsid w:val="00BB0878"/>
    <w:rsid w:val="00BB7DDA"/>
    <w:rsid w:val="00BC16A5"/>
    <w:rsid w:val="00BD4395"/>
    <w:rsid w:val="00BF0230"/>
    <w:rsid w:val="00BF2AFB"/>
    <w:rsid w:val="00BF565F"/>
    <w:rsid w:val="00C05B4C"/>
    <w:rsid w:val="00C2507D"/>
    <w:rsid w:val="00C27926"/>
    <w:rsid w:val="00C317EF"/>
    <w:rsid w:val="00C34D1F"/>
    <w:rsid w:val="00C35178"/>
    <w:rsid w:val="00C37A12"/>
    <w:rsid w:val="00C40C01"/>
    <w:rsid w:val="00C5689C"/>
    <w:rsid w:val="00C8694D"/>
    <w:rsid w:val="00C90AD9"/>
    <w:rsid w:val="00CA342B"/>
    <w:rsid w:val="00CA4090"/>
    <w:rsid w:val="00CB1E20"/>
    <w:rsid w:val="00CC1EA9"/>
    <w:rsid w:val="00CC71CF"/>
    <w:rsid w:val="00CC7C5C"/>
    <w:rsid w:val="00CD58AE"/>
    <w:rsid w:val="00CE000F"/>
    <w:rsid w:val="00CE005E"/>
    <w:rsid w:val="00CF7BC9"/>
    <w:rsid w:val="00D00B7A"/>
    <w:rsid w:val="00D01637"/>
    <w:rsid w:val="00D055E3"/>
    <w:rsid w:val="00D111EF"/>
    <w:rsid w:val="00D1455D"/>
    <w:rsid w:val="00D2390D"/>
    <w:rsid w:val="00D24986"/>
    <w:rsid w:val="00D261AC"/>
    <w:rsid w:val="00D335B5"/>
    <w:rsid w:val="00D4208E"/>
    <w:rsid w:val="00D46179"/>
    <w:rsid w:val="00D4645B"/>
    <w:rsid w:val="00D550D3"/>
    <w:rsid w:val="00D66C8A"/>
    <w:rsid w:val="00D73F22"/>
    <w:rsid w:val="00D779F6"/>
    <w:rsid w:val="00D80B19"/>
    <w:rsid w:val="00D90B67"/>
    <w:rsid w:val="00DA6812"/>
    <w:rsid w:val="00DB4596"/>
    <w:rsid w:val="00DB6536"/>
    <w:rsid w:val="00DB6DEC"/>
    <w:rsid w:val="00DB733A"/>
    <w:rsid w:val="00DB799F"/>
    <w:rsid w:val="00DB7E31"/>
    <w:rsid w:val="00DC0E21"/>
    <w:rsid w:val="00DD6143"/>
    <w:rsid w:val="00DE5118"/>
    <w:rsid w:val="00E07A5C"/>
    <w:rsid w:val="00E21451"/>
    <w:rsid w:val="00E2356D"/>
    <w:rsid w:val="00E348B0"/>
    <w:rsid w:val="00E44133"/>
    <w:rsid w:val="00E50CED"/>
    <w:rsid w:val="00E51697"/>
    <w:rsid w:val="00E51AD5"/>
    <w:rsid w:val="00E5354E"/>
    <w:rsid w:val="00E638D3"/>
    <w:rsid w:val="00E9751B"/>
    <w:rsid w:val="00EA2BD3"/>
    <w:rsid w:val="00EA431B"/>
    <w:rsid w:val="00EB0ABB"/>
    <w:rsid w:val="00EB7FE1"/>
    <w:rsid w:val="00EC0C62"/>
    <w:rsid w:val="00EC18D8"/>
    <w:rsid w:val="00EC1EFC"/>
    <w:rsid w:val="00EC5EFD"/>
    <w:rsid w:val="00EC7E9B"/>
    <w:rsid w:val="00ED5937"/>
    <w:rsid w:val="00EF2345"/>
    <w:rsid w:val="00EF4BC3"/>
    <w:rsid w:val="00F0167D"/>
    <w:rsid w:val="00F02965"/>
    <w:rsid w:val="00F034AE"/>
    <w:rsid w:val="00F06980"/>
    <w:rsid w:val="00F12007"/>
    <w:rsid w:val="00F12497"/>
    <w:rsid w:val="00F14D73"/>
    <w:rsid w:val="00F159D7"/>
    <w:rsid w:val="00F24C40"/>
    <w:rsid w:val="00F31727"/>
    <w:rsid w:val="00F3731C"/>
    <w:rsid w:val="00F37BEF"/>
    <w:rsid w:val="00F43CC9"/>
    <w:rsid w:val="00F462AB"/>
    <w:rsid w:val="00F52AD1"/>
    <w:rsid w:val="00F55278"/>
    <w:rsid w:val="00F57D23"/>
    <w:rsid w:val="00F65D13"/>
    <w:rsid w:val="00F65F4A"/>
    <w:rsid w:val="00F723D1"/>
    <w:rsid w:val="00F915E3"/>
    <w:rsid w:val="00F92831"/>
    <w:rsid w:val="00F94622"/>
    <w:rsid w:val="00FA43FE"/>
    <w:rsid w:val="00FA76BA"/>
    <w:rsid w:val="00FB6447"/>
    <w:rsid w:val="00FB64E8"/>
    <w:rsid w:val="00FC382A"/>
    <w:rsid w:val="00FD204F"/>
    <w:rsid w:val="00FF1D82"/>
    <w:rsid w:val="00FF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F396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5118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qFormat/>
    <w:rsid w:val="0008369B"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qFormat/>
    <w:rsid w:val="0008369B"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qFormat/>
    <w:rsid w:val="0008369B"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qFormat/>
    <w:rsid w:val="0008369B"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08369B"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08369B"/>
    <w:pPr>
      <w:keepNext/>
      <w:ind w:left="426" w:right="142"/>
      <w:jc w:val="center"/>
      <w:outlineLvl w:val="5"/>
    </w:pPr>
    <w:rPr>
      <w:rFonts w:ascii="Times New Roman" w:hAnsi="Times New Roman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08369B"/>
    <w:pPr>
      <w:ind w:right="-143"/>
      <w:jc w:val="both"/>
    </w:pPr>
  </w:style>
  <w:style w:type="paragraph" w:styleId="Rientrocorpodeltesto2">
    <w:name w:val="Body Text Indent 2"/>
    <w:basedOn w:val="Normale"/>
    <w:rsid w:val="0008369B"/>
    <w:pPr>
      <w:ind w:firstLine="360"/>
      <w:jc w:val="both"/>
    </w:pPr>
    <w:rPr>
      <w:rFonts w:ascii="Bookman Old Style" w:hAnsi="Bookman Old Style" w:cs="Times New Roman"/>
    </w:rPr>
  </w:style>
  <w:style w:type="paragraph" w:styleId="Corpotesto">
    <w:name w:val="Body Text"/>
    <w:basedOn w:val="Normale"/>
    <w:rsid w:val="0008369B"/>
    <w:pPr>
      <w:jc w:val="both"/>
    </w:pPr>
    <w:rPr>
      <w:rFonts w:ascii="Bookman Old Style" w:hAnsi="Bookman Old Style" w:cs="Times New Roman"/>
    </w:rPr>
  </w:style>
  <w:style w:type="paragraph" w:styleId="Rientrocorpodeltesto3">
    <w:name w:val="Body Text Indent 3"/>
    <w:basedOn w:val="Normale"/>
    <w:rsid w:val="0008369B"/>
    <w:pPr>
      <w:ind w:firstLine="708"/>
      <w:jc w:val="both"/>
    </w:pPr>
    <w:rPr>
      <w:rFonts w:ascii="Bookman Old Style" w:hAnsi="Bookman Old Style" w:cs="Times New Roman"/>
    </w:rPr>
  </w:style>
  <w:style w:type="paragraph" w:styleId="Pidipagina">
    <w:name w:val="footer"/>
    <w:basedOn w:val="Normale"/>
    <w:rsid w:val="000836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8369B"/>
  </w:style>
  <w:style w:type="paragraph" w:styleId="Intestazione">
    <w:name w:val="header"/>
    <w:basedOn w:val="Normale"/>
    <w:rsid w:val="0008369B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08369B"/>
    <w:pPr>
      <w:spacing w:line="440" w:lineRule="atLeast"/>
      <w:jc w:val="both"/>
    </w:pPr>
    <w:rPr>
      <w:rFonts w:cs="Times New Roman"/>
      <w:sz w:val="22"/>
      <w:szCs w:val="20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08369B"/>
    <w:rPr>
      <w:sz w:val="20"/>
      <w:szCs w:val="20"/>
    </w:rPr>
  </w:style>
  <w:style w:type="character" w:styleId="Rimandonotaapidipagina">
    <w:name w:val="footnote reference"/>
    <w:uiPriority w:val="99"/>
    <w:semiHidden/>
    <w:rsid w:val="0008369B"/>
    <w:rPr>
      <w:vertAlign w:val="superscript"/>
    </w:rPr>
  </w:style>
  <w:style w:type="paragraph" w:customStyle="1" w:styleId="Normaleelenco">
    <w:name w:val="Normale elenco"/>
    <w:basedOn w:val="Normale"/>
    <w:rsid w:val="0008369B"/>
    <w:pPr>
      <w:spacing w:before="240" w:after="120"/>
      <w:jc w:val="both"/>
    </w:pPr>
    <w:rPr>
      <w:rFonts w:ascii="Courier New" w:hAnsi="Courier New" w:cs="Courier New"/>
      <w:sz w:val="22"/>
      <w:szCs w:val="22"/>
    </w:rPr>
  </w:style>
  <w:style w:type="paragraph" w:styleId="NormaleWeb">
    <w:name w:val="Normal (Web)"/>
    <w:basedOn w:val="Normale"/>
    <w:rsid w:val="0008369B"/>
    <w:pPr>
      <w:spacing w:before="100" w:beforeAutospacing="1" w:after="100" w:afterAutospacing="1"/>
    </w:pPr>
    <w:rPr>
      <w:rFonts w:ascii="Arial Unicode MS" w:hAnsi="Arial Unicode MS" w:cs="Times New Roman"/>
    </w:rPr>
  </w:style>
  <w:style w:type="paragraph" w:styleId="Testofumetto">
    <w:name w:val="Balloon Text"/>
    <w:basedOn w:val="Normale"/>
    <w:link w:val="TestofumettoCarattere"/>
    <w:semiHidden/>
    <w:rsid w:val="00D335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140A23"/>
    <w:rPr>
      <w:rFonts w:ascii="Tahoma" w:hAnsi="Tahoma" w:cs="Tahoma"/>
      <w:sz w:val="16"/>
      <w:szCs w:val="16"/>
      <w:lang w:val="it-IT" w:eastAsia="it-IT" w:bidi="ar-SA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semiHidden/>
    <w:rsid w:val="00DB6536"/>
    <w:rPr>
      <w:rFonts w:ascii="Arial" w:hAnsi="Arial" w:cs="Arial"/>
    </w:rPr>
  </w:style>
  <w:style w:type="paragraph" w:customStyle="1" w:styleId="Sezione1">
    <w:name w:val="Sezione1"/>
    <w:basedOn w:val="Titolo4"/>
    <w:next w:val="Normale"/>
    <w:rsid w:val="00B4710E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shd w:val="clear" w:color="auto" w:fill="D8D8D8"/>
      <w:tabs>
        <w:tab w:val="right" w:pos="9639"/>
      </w:tabs>
      <w:suppressAutoHyphens/>
      <w:spacing w:after="120"/>
      <w:jc w:val="left"/>
    </w:pPr>
    <w:rPr>
      <w:rFonts w:ascii="Times New Roman" w:hAnsi="Times New Roman" w:cs="Times New Roman"/>
      <w:bCs w:val="0"/>
      <w:sz w:val="32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760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5118"/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qFormat/>
    <w:rsid w:val="0008369B"/>
    <w:pPr>
      <w:keepNext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qFormat/>
    <w:rsid w:val="0008369B"/>
    <w:pPr>
      <w:keepNext/>
      <w:outlineLvl w:val="1"/>
    </w:pPr>
    <w:rPr>
      <w:sz w:val="52"/>
      <w:szCs w:val="52"/>
    </w:rPr>
  </w:style>
  <w:style w:type="paragraph" w:styleId="Titolo3">
    <w:name w:val="heading 3"/>
    <w:basedOn w:val="Normale"/>
    <w:next w:val="Normale"/>
    <w:qFormat/>
    <w:rsid w:val="0008369B"/>
    <w:pPr>
      <w:keepNext/>
      <w:jc w:val="center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next w:val="Normale"/>
    <w:qFormat/>
    <w:rsid w:val="0008369B"/>
    <w:pPr>
      <w:keepNext/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08369B"/>
    <w:pPr>
      <w:keepNext/>
      <w:jc w:val="both"/>
      <w:outlineLvl w:val="4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08369B"/>
    <w:pPr>
      <w:keepNext/>
      <w:ind w:left="426" w:right="142"/>
      <w:jc w:val="center"/>
      <w:outlineLvl w:val="5"/>
    </w:pPr>
    <w:rPr>
      <w:rFonts w:ascii="Times New Roman" w:hAnsi="Times New Roman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08369B"/>
    <w:pPr>
      <w:ind w:right="-143"/>
      <w:jc w:val="both"/>
    </w:pPr>
  </w:style>
  <w:style w:type="paragraph" w:styleId="Rientrocorpodeltesto2">
    <w:name w:val="Body Text Indent 2"/>
    <w:basedOn w:val="Normale"/>
    <w:rsid w:val="0008369B"/>
    <w:pPr>
      <w:ind w:firstLine="360"/>
      <w:jc w:val="both"/>
    </w:pPr>
    <w:rPr>
      <w:rFonts w:ascii="Bookman Old Style" w:hAnsi="Bookman Old Style" w:cs="Times New Roman"/>
    </w:rPr>
  </w:style>
  <w:style w:type="paragraph" w:styleId="Corpotesto">
    <w:name w:val="Body Text"/>
    <w:basedOn w:val="Normale"/>
    <w:rsid w:val="0008369B"/>
    <w:pPr>
      <w:jc w:val="both"/>
    </w:pPr>
    <w:rPr>
      <w:rFonts w:ascii="Bookman Old Style" w:hAnsi="Bookman Old Style" w:cs="Times New Roman"/>
    </w:rPr>
  </w:style>
  <w:style w:type="paragraph" w:styleId="Rientrocorpodeltesto3">
    <w:name w:val="Body Text Indent 3"/>
    <w:basedOn w:val="Normale"/>
    <w:rsid w:val="0008369B"/>
    <w:pPr>
      <w:ind w:firstLine="708"/>
      <w:jc w:val="both"/>
    </w:pPr>
    <w:rPr>
      <w:rFonts w:ascii="Bookman Old Style" w:hAnsi="Bookman Old Style" w:cs="Times New Roman"/>
    </w:rPr>
  </w:style>
  <w:style w:type="paragraph" w:styleId="Pidipagina">
    <w:name w:val="footer"/>
    <w:basedOn w:val="Normale"/>
    <w:rsid w:val="0008369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8369B"/>
  </w:style>
  <w:style w:type="paragraph" w:styleId="Intestazione">
    <w:name w:val="header"/>
    <w:basedOn w:val="Normale"/>
    <w:rsid w:val="0008369B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08369B"/>
    <w:pPr>
      <w:spacing w:line="440" w:lineRule="atLeast"/>
      <w:jc w:val="both"/>
    </w:pPr>
    <w:rPr>
      <w:rFonts w:cs="Times New Roman"/>
      <w:sz w:val="22"/>
      <w:szCs w:val="20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08369B"/>
    <w:rPr>
      <w:sz w:val="20"/>
      <w:szCs w:val="20"/>
    </w:rPr>
  </w:style>
  <w:style w:type="character" w:styleId="Rimandonotaapidipagina">
    <w:name w:val="footnote reference"/>
    <w:uiPriority w:val="99"/>
    <w:semiHidden/>
    <w:rsid w:val="0008369B"/>
    <w:rPr>
      <w:vertAlign w:val="superscript"/>
    </w:rPr>
  </w:style>
  <w:style w:type="paragraph" w:customStyle="1" w:styleId="Normaleelenco">
    <w:name w:val="Normale elenco"/>
    <w:basedOn w:val="Normale"/>
    <w:rsid w:val="0008369B"/>
    <w:pPr>
      <w:spacing w:before="240" w:after="120"/>
      <w:jc w:val="both"/>
    </w:pPr>
    <w:rPr>
      <w:rFonts w:ascii="Courier New" w:hAnsi="Courier New" w:cs="Courier New"/>
      <w:sz w:val="22"/>
      <w:szCs w:val="22"/>
    </w:rPr>
  </w:style>
  <w:style w:type="paragraph" w:styleId="NormaleWeb">
    <w:name w:val="Normal (Web)"/>
    <w:basedOn w:val="Normale"/>
    <w:rsid w:val="0008369B"/>
    <w:pPr>
      <w:spacing w:before="100" w:beforeAutospacing="1" w:after="100" w:afterAutospacing="1"/>
    </w:pPr>
    <w:rPr>
      <w:rFonts w:ascii="Arial Unicode MS" w:hAnsi="Arial Unicode MS" w:cs="Times New Roman"/>
    </w:rPr>
  </w:style>
  <w:style w:type="paragraph" w:styleId="Testofumetto">
    <w:name w:val="Balloon Text"/>
    <w:basedOn w:val="Normale"/>
    <w:link w:val="TestofumettoCarattere"/>
    <w:semiHidden/>
    <w:rsid w:val="00D335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140A23"/>
    <w:rPr>
      <w:rFonts w:ascii="Tahoma" w:hAnsi="Tahoma" w:cs="Tahoma"/>
      <w:sz w:val="16"/>
      <w:szCs w:val="16"/>
      <w:lang w:val="it-IT" w:eastAsia="it-IT" w:bidi="ar-SA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semiHidden/>
    <w:rsid w:val="00DB6536"/>
    <w:rPr>
      <w:rFonts w:ascii="Arial" w:hAnsi="Arial" w:cs="Arial"/>
    </w:rPr>
  </w:style>
  <w:style w:type="paragraph" w:customStyle="1" w:styleId="Sezione1">
    <w:name w:val="Sezione1"/>
    <w:basedOn w:val="Titolo4"/>
    <w:next w:val="Normale"/>
    <w:rsid w:val="00B4710E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shd w:val="clear" w:color="auto" w:fill="D8D8D8"/>
      <w:tabs>
        <w:tab w:val="right" w:pos="9639"/>
      </w:tabs>
      <w:suppressAutoHyphens/>
      <w:spacing w:after="120"/>
      <w:jc w:val="left"/>
    </w:pPr>
    <w:rPr>
      <w:rFonts w:ascii="Times New Roman" w:hAnsi="Times New Roman" w:cs="Times New Roman"/>
      <w:bCs w:val="0"/>
      <w:sz w:val="32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760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0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3C93A-F542-44D1-8219-0E9DB3689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maria-pastrello</dc:creator>
  <cp:lastModifiedBy>Mara Cossu</cp:lastModifiedBy>
  <cp:revision>4</cp:revision>
  <cp:lastPrinted>2019-07-02T08:07:00Z</cp:lastPrinted>
  <dcterms:created xsi:type="dcterms:W3CDTF">2019-09-04T22:54:00Z</dcterms:created>
  <dcterms:modified xsi:type="dcterms:W3CDTF">2019-09-05T07:38:00Z</dcterms:modified>
</cp:coreProperties>
</file>